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9F" w:rsidRDefault="003C5C9F" w:rsidP="003C5C9F">
      <w:pPr>
        <w:spacing w:line="380" w:lineRule="exact"/>
        <w:jc w:val="center"/>
        <w:rPr>
          <w:rFonts w:ascii="楷体" w:eastAsia="楷体" w:hAnsi="楷体"/>
          <w:b/>
          <w:color w:val="FF0000"/>
          <w:sz w:val="28"/>
          <w:szCs w:val="28"/>
        </w:rPr>
      </w:pPr>
    </w:p>
    <w:p w:rsidR="00DF4EDE" w:rsidRPr="00985701" w:rsidRDefault="00DF4EDE" w:rsidP="003C5C9F">
      <w:pPr>
        <w:spacing w:line="380" w:lineRule="exact"/>
        <w:jc w:val="center"/>
        <w:rPr>
          <w:rFonts w:ascii="楷体" w:eastAsia="楷体" w:hAnsi="楷体"/>
          <w:b/>
          <w:color w:val="FF0000"/>
          <w:sz w:val="28"/>
          <w:szCs w:val="28"/>
        </w:rPr>
      </w:pPr>
      <w:r w:rsidRPr="00985701">
        <w:rPr>
          <w:rFonts w:ascii="楷体" w:eastAsia="楷体" w:hAnsi="楷体" w:hint="eastAsia"/>
          <w:b/>
          <w:color w:val="FF0000"/>
          <w:sz w:val="28"/>
          <w:szCs w:val="28"/>
        </w:rPr>
        <w:t>运用大数据和现代</w:t>
      </w:r>
      <w:r w:rsidR="00AF6501" w:rsidRPr="00985701">
        <w:rPr>
          <w:rFonts w:ascii="楷体" w:eastAsia="楷体" w:hAnsi="楷体" w:hint="eastAsia"/>
          <w:b/>
          <w:color w:val="FF0000"/>
          <w:sz w:val="28"/>
          <w:szCs w:val="28"/>
        </w:rPr>
        <w:t>网络</w:t>
      </w:r>
      <w:r w:rsidRPr="00985701">
        <w:rPr>
          <w:rFonts w:ascii="楷体" w:eastAsia="楷体" w:hAnsi="楷体" w:hint="eastAsia"/>
          <w:b/>
          <w:color w:val="FF0000"/>
          <w:sz w:val="28"/>
          <w:szCs w:val="28"/>
        </w:rPr>
        <w:t>技术</w:t>
      </w:r>
      <w:r w:rsidR="00AF6501" w:rsidRPr="00985701">
        <w:rPr>
          <w:rFonts w:ascii="楷体" w:eastAsia="楷体" w:hAnsi="楷体" w:hint="eastAsia"/>
          <w:b/>
          <w:color w:val="FF0000"/>
          <w:sz w:val="28"/>
          <w:szCs w:val="28"/>
        </w:rPr>
        <w:t>破解当事人权益难保障问题</w:t>
      </w:r>
    </w:p>
    <w:p w:rsidR="00DF4EDE" w:rsidRPr="00973AC2" w:rsidRDefault="00AF6501" w:rsidP="003C5C9F">
      <w:pPr>
        <w:spacing w:line="380" w:lineRule="exact"/>
        <w:jc w:val="center"/>
        <w:rPr>
          <w:rFonts w:ascii="黑体" w:eastAsia="黑体" w:hAnsi="黑体"/>
          <w:b/>
          <w:color w:val="000000" w:themeColor="text1"/>
          <w:sz w:val="28"/>
          <w:szCs w:val="28"/>
        </w:rPr>
      </w:pPr>
      <w:r w:rsidRPr="00973AC2">
        <w:rPr>
          <w:rFonts w:ascii="黑体" w:eastAsia="黑体" w:hAnsi="黑体" w:hint="eastAsia"/>
          <w:b/>
          <w:color w:val="000000" w:themeColor="text1"/>
          <w:sz w:val="28"/>
          <w:szCs w:val="28"/>
        </w:rPr>
        <w:t>柳州举办</w:t>
      </w:r>
      <w:r w:rsidR="00DF4EDE" w:rsidRPr="00973AC2">
        <w:rPr>
          <w:rFonts w:ascii="黑体" w:eastAsia="黑体" w:hAnsi="黑体" w:hint="eastAsia"/>
          <w:b/>
          <w:color w:val="000000" w:themeColor="text1"/>
          <w:sz w:val="28"/>
          <w:szCs w:val="28"/>
        </w:rPr>
        <w:t>全国首例通过网络</w:t>
      </w:r>
      <w:r w:rsidRPr="00973AC2">
        <w:rPr>
          <w:rFonts w:ascii="黑体" w:eastAsia="黑体" w:hAnsi="黑体" w:hint="eastAsia"/>
          <w:b/>
          <w:color w:val="000000" w:themeColor="text1"/>
          <w:sz w:val="28"/>
          <w:szCs w:val="28"/>
        </w:rPr>
        <w:t>表决</w:t>
      </w:r>
      <w:r w:rsidR="00DF4EDE" w:rsidRPr="00973AC2">
        <w:rPr>
          <w:rFonts w:ascii="黑体" w:eastAsia="黑体" w:hAnsi="黑体" w:hint="eastAsia"/>
          <w:b/>
          <w:color w:val="000000" w:themeColor="text1"/>
          <w:sz w:val="28"/>
          <w:szCs w:val="28"/>
        </w:rPr>
        <w:t>和现场</w:t>
      </w:r>
      <w:r w:rsidRPr="00973AC2">
        <w:rPr>
          <w:rFonts w:ascii="黑体" w:eastAsia="黑体" w:hAnsi="黑体" w:hint="eastAsia"/>
          <w:b/>
          <w:color w:val="000000" w:themeColor="text1"/>
          <w:sz w:val="28"/>
          <w:szCs w:val="28"/>
        </w:rPr>
        <w:t>表决</w:t>
      </w:r>
      <w:r w:rsidR="00DF4EDE" w:rsidRPr="00973AC2">
        <w:rPr>
          <w:rFonts w:ascii="黑体" w:eastAsia="黑体" w:hAnsi="黑体" w:hint="eastAsia"/>
          <w:b/>
          <w:color w:val="000000" w:themeColor="text1"/>
          <w:sz w:val="28"/>
          <w:szCs w:val="28"/>
        </w:rPr>
        <w:t>同步召开的债权人会议</w:t>
      </w:r>
    </w:p>
    <w:p w:rsidR="00DF4EDE" w:rsidRPr="00973AC2" w:rsidRDefault="00DF4EDE" w:rsidP="003C5C9F">
      <w:pPr>
        <w:spacing w:line="380" w:lineRule="exact"/>
        <w:jc w:val="center"/>
        <w:rPr>
          <w:rFonts w:ascii="黑体" w:eastAsia="黑体" w:hAnsi="黑体"/>
          <w:b/>
          <w:color w:val="000000" w:themeColor="text1"/>
          <w:sz w:val="28"/>
          <w:szCs w:val="28"/>
        </w:rPr>
      </w:pPr>
    </w:p>
    <w:p w:rsidR="00EF3709" w:rsidRDefault="00DF4EDE" w:rsidP="003C5C9F">
      <w:pPr>
        <w:spacing w:line="380" w:lineRule="exact"/>
        <w:ind w:firstLineChars="200" w:firstLine="420"/>
        <w:rPr>
          <w:color w:val="000000" w:themeColor="text1"/>
          <w:szCs w:val="21"/>
        </w:rPr>
      </w:pPr>
      <w:r w:rsidRPr="00973AC2">
        <w:rPr>
          <w:rFonts w:hint="eastAsia"/>
          <w:color w:val="000000" w:themeColor="text1"/>
          <w:szCs w:val="21"/>
        </w:rPr>
        <w:t>8</w:t>
      </w:r>
      <w:r w:rsidRPr="00973AC2">
        <w:rPr>
          <w:rFonts w:hint="eastAsia"/>
          <w:color w:val="000000" w:themeColor="text1"/>
          <w:szCs w:val="21"/>
        </w:rPr>
        <w:t>月</w:t>
      </w:r>
      <w:r w:rsidRPr="00973AC2">
        <w:rPr>
          <w:rFonts w:hint="eastAsia"/>
          <w:color w:val="000000" w:themeColor="text1"/>
          <w:szCs w:val="21"/>
        </w:rPr>
        <w:t>3</w:t>
      </w:r>
      <w:r w:rsidRPr="00973AC2">
        <w:rPr>
          <w:rFonts w:hint="eastAsia"/>
          <w:color w:val="000000" w:themeColor="text1"/>
          <w:szCs w:val="21"/>
        </w:rPr>
        <w:t>日上午，</w:t>
      </w:r>
      <w:r w:rsidR="00DF4754" w:rsidRPr="00973AC2">
        <w:rPr>
          <w:rFonts w:hint="eastAsia"/>
          <w:color w:val="000000" w:themeColor="text1"/>
          <w:szCs w:val="21"/>
        </w:rPr>
        <w:t>“广西柳州鹿寨金利水泥有限公司第一次债权人会议”在柳州中院成功举办。</w:t>
      </w:r>
      <w:r w:rsidR="00EF3709" w:rsidRPr="00973AC2">
        <w:rPr>
          <w:rFonts w:hint="eastAsia"/>
          <w:color w:val="000000" w:themeColor="text1"/>
          <w:szCs w:val="21"/>
        </w:rPr>
        <w:t>会议由柳州中院清算与破产审判庭审判团队主持</w:t>
      </w:r>
      <w:r w:rsidR="006625B1" w:rsidRPr="00973AC2">
        <w:rPr>
          <w:rFonts w:hint="eastAsia"/>
          <w:color w:val="000000" w:themeColor="text1"/>
          <w:szCs w:val="21"/>
        </w:rPr>
        <w:t>，由广西众维律师事务所担任破产管理人</w:t>
      </w:r>
      <w:r w:rsidR="00EF3709" w:rsidRPr="00973AC2">
        <w:rPr>
          <w:rFonts w:hint="eastAsia"/>
          <w:color w:val="000000" w:themeColor="text1"/>
          <w:szCs w:val="21"/>
        </w:rPr>
        <w:t>。</w:t>
      </w:r>
      <w:r w:rsidR="006625B1" w:rsidRPr="00973AC2">
        <w:rPr>
          <w:rFonts w:hint="eastAsia"/>
          <w:color w:val="000000" w:themeColor="text1"/>
          <w:szCs w:val="21"/>
        </w:rPr>
        <w:t>共有</w:t>
      </w:r>
      <w:r w:rsidR="00EF3709" w:rsidRPr="00973AC2">
        <w:rPr>
          <w:rFonts w:hint="eastAsia"/>
          <w:color w:val="000000" w:themeColor="text1"/>
          <w:szCs w:val="21"/>
        </w:rPr>
        <w:t>150</w:t>
      </w:r>
      <w:r w:rsidR="00EF3709" w:rsidRPr="00973AC2">
        <w:rPr>
          <w:rFonts w:hint="eastAsia"/>
          <w:color w:val="000000" w:themeColor="text1"/>
          <w:szCs w:val="21"/>
        </w:rPr>
        <w:t>位债权人及破产管理人、金利水泥公司法定代表人、职工代表到场参加会议，</w:t>
      </w:r>
      <w:r w:rsidR="00A4050D" w:rsidRPr="00973AC2">
        <w:rPr>
          <w:rFonts w:hint="eastAsia"/>
          <w:color w:val="000000" w:themeColor="text1"/>
          <w:szCs w:val="21"/>
        </w:rPr>
        <w:t>还有</w:t>
      </w:r>
      <w:r w:rsidR="00EF3709" w:rsidRPr="00973AC2">
        <w:rPr>
          <w:rFonts w:hint="eastAsia"/>
          <w:color w:val="000000" w:themeColor="text1"/>
          <w:szCs w:val="21"/>
        </w:rPr>
        <w:t>网络参会债权人</w:t>
      </w:r>
      <w:r w:rsidR="00EF3709" w:rsidRPr="00973AC2">
        <w:rPr>
          <w:rFonts w:hint="eastAsia"/>
          <w:color w:val="000000" w:themeColor="text1"/>
          <w:szCs w:val="21"/>
        </w:rPr>
        <w:t>132</w:t>
      </w:r>
      <w:r w:rsidR="00EF3709" w:rsidRPr="00973AC2">
        <w:rPr>
          <w:rFonts w:hint="eastAsia"/>
          <w:color w:val="000000" w:themeColor="text1"/>
          <w:szCs w:val="21"/>
        </w:rPr>
        <w:t>人。</w:t>
      </w:r>
    </w:p>
    <w:p w:rsidR="00BF429E" w:rsidRPr="00973AC2" w:rsidRDefault="00BF429E" w:rsidP="00BF429E">
      <w:pPr>
        <w:spacing w:line="720" w:lineRule="auto"/>
        <w:ind w:firstLineChars="200" w:firstLine="420"/>
        <w:rPr>
          <w:rFonts w:hint="eastAsia"/>
          <w:color w:val="000000" w:themeColor="text1"/>
          <w:szCs w:val="21"/>
        </w:rPr>
      </w:pPr>
      <w:r w:rsidRPr="00BF429E">
        <w:rPr>
          <w:noProof/>
          <w:color w:val="000000" w:themeColor="text1"/>
          <w:szCs w:val="21"/>
        </w:rPr>
        <w:drawing>
          <wp:inline distT="0" distB="0" distL="0" distR="0">
            <wp:extent cx="5274310" cy="3510713"/>
            <wp:effectExtent l="0" t="0" r="0" b="0"/>
            <wp:docPr id="1" name="图片 1" descr="C:\Users\huayu\AppData\Local\Temp\WeChat Files\493034153991663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yu\AppData\Local\Temp\WeChat Files\4930341539916636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510713"/>
                    </a:xfrm>
                    <a:prstGeom prst="rect">
                      <a:avLst/>
                    </a:prstGeom>
                    <a:noFill/>
                    <a:ln>
                      <a:noFill/>
                    </a:ln>
                  </pic:spPr>
                </pic:pic>
              </a:graphicData>
            </a:graphic>
          </wp:inline>
        </w:drawing>
      </w:r>
    </w:p>
    <w:p w:rsidR="00DF4754" w:rsidRPr="00973AC2" w:rsidRDefault="00DF4754" w:rsidP="003C5C9F">
      <w:pPr>
        <w:spacing w:line="380" w:lineRule="exact"/>
        <w:ind w:firstLine="420"/>
        <w:rPr>
          <w:color w:val="000000" w:themeColor="text1"/>
          <w:szCs w:val="21"/>
        </w:rPr>
      </w:pPr>
      <w:r w:rsidRPr="00973AC2">
        <w:rPr>
          <w:rFonts w:hint="eastAsia"/>
          <w:color w:val="000000" w:themeColor="text1"/>
          <w:szCs w:val="21"/>
        </w:rPr>
        <w:t>会议核查了债权并表决通过了《债权人委员会委员选任和更换办法》、《债权人委员会议事规则》，选举了债权人委员会成员，对债务人财产管理方案、破产财产的变价方案、破产财产的分配方案等事项进行表决。</w:t>
      </w:r>
    </w:p>
    <w:p w:rsidR="0073545D" w:rsidRPr="00973AC2" w:rsidRDefault="0073545D" w:rsidP="003C5C9F">
      <w:pPr>
        <w:spacing w:line="380" w:lineRule="exact"/>
        <w:ind w:firstLine="420"/>
        <w:rPr>
          <w:color w:val="000000" w:themeColor="text1"/>
          <w:szCs w:val="21"/>
        </w:rPr>
      </w:pPr>
      <w:r w:rsidRPr="00973AC2">
        <w:rPr>
          <w:rFonts w:hint="eastAsia"/>
          <w:color w:val="000000" w:themeColor="text1"/>
          <w:szCs w:val="21"/>
        </w:rPr>
        <w:t>金利水泥有限公司自</w:t>
      </w:r>
      <w:r w:rsidRPr="00973AC2">
        <w:rPr>
          <w:rFonts w:hint="eastAsia"/>
          <w:color w:val="000000" w:themeColor="text1"/>
          <w:szCs w:val="21"/>
        </w:rPr>
        <w:t>2012</w:t>
      </w:r>
      <w:r w:rsidRPr="00973AC2">
        <w:rPr>
          <w:rFonts w:hint="eastAsia"/>
          <w:color w:val="000000" w:themeColor="text1"/>
          <w:szCs w:val="21"/>
        </w:rPr>
        <w:t>年起连年亏损，引发系列民事诉讼，企业资产被债权人申请冻结、查封，陷入经营困境和债务危机，企业于</w:t>
      </w:r>
      <w:r w:rsidRPr="00973AC2">
        <w:rPr>
          <w:rFonts w:hint="eastAsia"/>
          <w:color w:val="000000" w:themeColor="text1"/>
          <w:szCs w:val="21"/>
        </w:rPr>
        <w:t>2017</w:t>
      </w:r>
      <w:r w:rsidRPr="00973AC2">
        <w:rPr>
          <w:rFonts w:hint="eastAsia"/>
          <w:color w:val="000000" w:themeColor="text1"/>
          <w:szCs w:val="21"/>
        </w:rPr>
        <w:t>年全面停产。因不能清偿到期债务，且明显缺乏清偿能力，债权人于</w:t>
      </w:r>
      <w:r w:rsidRPr="00973AC2">
        <w:rPr>
          <w:rFonts w:hint="eastAsia"/>
          <w:color w:val="000000" w:themeColor="text1"/>
          <w:szCs w:val="21"/>
        </w:rPr>
        <w:t>2017</w:t>
      </w:r>
      <w:r w:rsidRPr="00973AC2">
        <w:rPr>
          <w:rFonts w:hint="eastAsia"/>
          <w:color w:val="000000" w:themeColor="text1"/>
          <w:szCs w:val="21"/>
        </w:rPr>
        <w:t>年</w:t>
      </w:r>
      <w:r w:rsidRPr="00973AC2">
        <w:rPr>
          <w:rFonts w:hint="eastAsia"/>
          <w:color w:val="000000" w:themeColor="text1"/>
          <w:szCs w:val="21"/>
        </w:rPr>
        <w:t>1</w:t>
      </w:r>
      <w:r w:rsidRPr="00973AC2">
        <w:rPr>
          <w:rFonts w:hint="eastAsia"/>
          <w:color w:val="000000" w:themeColor="text1"/>
          <w:szCs w:val="21"/>
        </w:rPr>
        <w:t>月</w:t>
      </w:r>
      <w:r w:rsidRPr="00973AC2">
        <w:rPr>
          <w:rFonts w:hint="eastAsia"/>
          <w:color w:val="000000" w:themeColor="text1"/>
          <w:szCs w:val="21"/>
        </w:rPr>
        <w:t>16</w:t>
      </w:r>
      <w:r w:rsidRPr="00973AC2">
        <w:rPr>
          <w:rFonts w:hint="eastAsia"/>
          <w:color w:val="000000" w:themeColor="text1"/>
          <w:szCs w:val="21"/>
        </w:rPr>
        <w:t>日向法院提出破产清算申请。</w:t>
      </w:r>
      <w:r w:rsidRPr="00973AC2">
        <w:rPr>
          <w:rFonts w:hint="eastAsia"/>
          <w:color w:val="000000" w:themeColor="text1"/>
          <w:szCs w:val="21"/>
        </w:rPr>
        <w:t>4</w:t>
      </w:r>
      <w:r w:rsidRPr="00973AC2">
        <w:rPr>
          <w:rFonts w:hint="eastAsia"/>
          <w:color w:val="000000" w:themeColor="text1"/>
          <w:szCs w:val="21"/>
        </w:rPr>
        <w:t>月</w:t>
      </w:r>
      <w:r w:rsidRPr="00973AC2">
        <w:rPr>
          <w:rFonts w:hint="eastAsia"/>
          <w:color w:val="000000" w:themeColor="text1"/>
          <w:szCs w:val="21"/>
        </w:rPr>
        <w:t>16</w:t>
      </w:r>
      <w:r w:rsidRPr="00973AC2">
        <w:rPr>
          <w:rFonts w:hint="eastAsia"/>
          <w:color w:val="000000" w:themeColor="text1"/>
          <w:szCs w:val="21"/>
        </w:rPr>
        <w:t>日，柳州中院受理此案。</w:t>
      </w:r>
    </w:p>
    <w:p w:rsidR="00A4050D" w:rsidRPr="00973AC2" w:rsidRDefault="00A4050D" w:rsidP="003C5C9F">
      <w:pPr>
        <w:spacing w:line="380" w:lineRule="exact"/>
        <w:ind w:firstLineChars="200" w:firstLine="420"/>
        <w:rPr>
          <w:color w:val="000000" w:themeColor="text1"/>
          <w:szCs w:val="21"/>
        </w:rPr>
      </w:pPr>
      <w:r w:rsidRPr="00973AC2">
        <w:rPr>
          <w:rFonts w:hint="eastAsia"/>
          <w:color w:val="000000" w:themeColor="text1"/>
          <w:szCs w:val="21"/>
        </w:rPr>
        <w:t>由于该案涉及债权人众多，且很大一部分</w:t>
      </w:r>
      <w:r w:rsidR="000249C3" w:rsidRPr="00973AC2">
        <w:rPr>
          <w:rFonts w:hint="eastAsia"/>
          <w:color w:val="000000" w:themeColor="text1"/>
          <w:szCs w:val="21"/>
        </w:rPr>
        <w:t>债权</w:t>
      </w:r>
      <w:r w:rsidRPr="00973AC2">
        <w:rPr>
          <w:rFonts w:hint="eastAsia"/>
          <w:color w:val="000000" w:themeColor="text1"/>
          <w:szCs w:val="21"/>
        </w:rPr>
        <w:t>人不在柳州市区工作或生活，</w:t>
      </w:r>
      <w:r w:rsidR="00BF429E" w:rsidRPr="00BF429E">
        <w:rPr>
          <w:rFonts w:hint="eastAsia"/>
          <w:color w:val="000000" w:themeColor="text1"/>
          <w:szCs w:val="21"/>
        </w:rPr>
        <w:t>鉴此，依据《最高人民法院关于企业破产案件信息公开的规定（试行）》第</w:t>
      </w:r>
      <w:r w:rsidR="00BF429E" w:rsidRPr="00BF429E">
        <w:rPr>
          <w:rFonts w:hint="eastAsia"/>
          <w:color w:val="000000" w:themeColor="text1"/>
          <w:szCs w:val="21"/>
        </w:rPr>
        <w:t>11</w:t>
      </w:r>
      <w:r w:rsidR="00BF429E" w:rsidRPr="00BF429E">
        <w:rPr>
          <w:rFonts w:hint="eastAsia"/>
          <w:color w:val="000000" w:themeColor="text1"/>
          <w:szCs w:val="21"/>
        </w:rPr>
        <w:t>条关于“人民法院、破产管理人可以在重整信息网召集债权人会议并表决有关事项，网上投票形成的表决结果与现场投票形成的表决结果具有同等法律效力”之规定，管理人征得</w:t>
      </w:r>
      <w:r w:rsidR="00BF429E">
        <w:rPr>
          <w:rFonts w:hint="eastAsia"/>
          <w:color w:val="000000" w:themeColor="text1"/>
          <w:szCs w:val="21"/>
        </w:rPr>
        <w:t>柳州市中级人民法院的同意，决定采取</w:t>
      </w:r>
      <w:r w:rsidR="00FB137F" w:rsidRPr="00973AC2">
        <w:rPr>
          <w:rFonts w:hint="eastAsia"/>
          <w:color w:val="000000" w:themeColor="text1"/>
          <w:szCs w:val="21"/>
        </w:rPr>
        <w:t>网络表决和现场表决同步的方式</w:t>
      </w:r>
      <w:r w:rsidR="00C27FEC">
        <w:rPr>
          <w:rFonts w:hint="eastAsia"/>
          <w:color w:val="000000" w:themeColor="text1"/>
          <w:szCs w:val="21"/>
        </w:rPr>
        <w:t>来</w:t>
      </w:r>
      <w:r w:rsidR="00FB137F" w:rsidRPr="00973AC2">
        <w:rPr>
          <w:rFonts w:hint="eastAsia"/>
          <w:color w:val="000000" w:themeColor="text1"/>
          <w:szCs w:val="21"/>
        </w:rPr>
        <w:t>最大限度保障</w:t>
      </w:r>
      <w:r w:rsidRPr="00973AC2">
        <w:rPr>
          <w:rFonts w:hint="eastAsia"/>
          <w:color w:val="000000" w:themeColor="text1"/>
          <w:szCs w:val="21"/>
        </w:rPr>
        <w:t>债权人的知情权和参与权。</w:t>
      </w:r>
      <w:r w:rsidRPr="00985701">
        <w:rPr>
          <w:rFonts w:hint="eastAsia"/>
          <w:color w:val="000000" w:themeColor="text1"/>
          <w:szCs w:val="21"/>
        </w:rPr>
        <w:t>这是柳州中院探索运用大数据和现代网络技术破解当事人权益难保障问题的新举措</w:t>
      </w:r>
      <w:r w:rsidRPr="00973AC2">
        <w:rPr>
          <w:rFonts w:hint="eastAsia"/>
          <w:color w:val="000000" w:themeColor="text1"/>
          <w:szCs w:val="21"/>
        </w:rPr>
        <w:t>。</w:t>
      </w:r>
    </w:p>
    <w:p w:rsidR="0017583C" w:rsidRPr="00973AC2" w:rsidRDefault="0017583C" w:rsidP="003C5C9F">
      <w:pPr>
        <w:spacing w:line="380" w:lineRule="exact"/>
        <w:ind w:firstLine="420"/>
        <w:rPr>
          <w:color w:val="000000" w:themeColor="text1"/>
          <w:szCs w:val="21"/>
        </w:rPr>
      </w:pPr>
      <w:r w:rsidRPr="00973AC2">
        <w:rPr>
          <w:rFonts w:hint="eastAsia"/>
          <w:color w:val="000000" w:themeColor="text1"/>
          <w:szCs w:val="21"/>
        </w:rPr>
        <w:lastRenderedPageBreak/>
        <w:t>为了确保会议</w:t>
      </w:r>
      <w:r w:rsidR="00AA7CFA" w:rsidRPr="00973AC2">
        <w:rPr>
          <w:rFonts w:hint="eastAsia"/>
          <w:color w:val="000000" w:themeColor="text1"/>
          <w:szCs w:val="21"/>
        </w:rPr>
        <w:t>效果</w:t>
      </w:r>
      <w:r w:rsidRPr="00973AC2">
        <w:rPr>
          <w:rFonts w:hint="eastAsia"/>
          <w:color w:val="000000" w:themeColor="text1"/>
          <w:szCs w:val="21"/>
        </w:rPr>
        <w:t>，广西众维律师事务所管理人团</w:t>
      </w:r>
      <w:r w:rsidR="00BF429E">
        <w:rPr>
          <w:rFonts w:hint="eastAsia"/>
          <w:color w:val="000000" w:themeColor="text1"/>
          <w:szCs w:val="21"/>
        </w:rPr>
        <w:t>队细化团队内部分工，组建网络组、签到组、计票组、应急组和后勤组，</w:t>
      </w:r>
      <w:r w:rsidR="00BF429E" w:rsidRPr="00BF429E">
        <w:rPr>
          <w:rFonts w:hint="eastAsia"/>
          <w:color w:val="000000" w:themeColor="text1"/>
          <w:szCs w:val="21"/>
        </w:rPr>
        <w:t>制作了详备的会务方案，策划周密，对网上开会的解释工作非常到位</w:t>
      </w:r>
      <w:r w:rsidR="00BF429E">
        <w:rPr>
          <w:rFonts w:hint="eastAsia"/>
          <w:color w:val="000000" w:themeColor="text1"/>
          <w:szCs w:val="21"/>
        </w:rPr>
        <w:t>，及时</w:t>
      </w:r>
      <w:r w:rsidRPr="00973AC2">
        <w:rPr>
          <w:rFonts w:hint="eastAsia"/>
          <w:color w:val="000000" w:themeColor="text1"/>
          <w:szCs w:val="21"/>
        </w:rPr>
        <w:t>向债权人推介和宣传网络会议和网络投票知识，指派专人与</w:t>
      </w:r>
      <w:r w:rsidR="00BF429E" w:rsidRPr="00BF429E">
        <w:rPr>
          <w:rFonts w:hint="eastAsia"/>
          <w:color w:val="000000" w:themeColor="text1"/>
          <w:szCs w:val="21"/>
        </w:rPr>
        <w:t>最高人民法院破产重整信息网技术团队</w:t>
      </w:r>
      <w:r w:rsidRPr="00973AC2">
        <w:rPr>
          <w:rFonts w:hint="eastAsia"/>
          <w:color w:val="000000" w:themeColor="text1"/>
          <w:szCs w:val="21"/>
        </w:rPr>
        <w:t>进行业务对接，以短信方式通知债权人登录全国破产企业重整案件信息网进行测试，</w:t>
      </w:r>
      <w:r w:rsidR="00B11678">
        <w:rPr>
          <w:rFonts w:hint="eastAsia"/>
          <w:color w:val="000000" w:themeColor="text1"/>
          <w:szCs w:val="21"/>
        </w:rPr>
        <w:t>来</w:t>
      </w:r>
      <w:r w:rsidRPr="00973AC2">
        <w:rPr>
          <w:rFonts w:hint="eastAsia"/>
          <w:color w:val="000000" w:themeColor="text1"/>
          <w:szCs w:val="21"/>
        </w:rPr>
        <w:t>提高网上计票和现场计票的准确性和效率。</w:t>
      </w:r>
    </w:p>
    <w:p w:rsidR="00DF4EDE" w:rsidRPr="00973AC2" w:rsidRDefault="00617838" w:rsidP="003C5C9F">
      <w:pPr>
        <w:spacing w:line="380" w:lineRule="exact"/>
        <w:ind w:firstLineChars="200" w:firstLine="420"/>
        <w:rPr>
          <w:color w:val="000000" w:themeColor="text1"/>
          <w:szCs w:val="21"/>
        </w:rPr>
      </w:pPr>
      <w:r w:rsidRPr="00985701">
        <w:rPr>
          <w:rFonts w:hint="eastAsia"/>
          <w:color w:val="000000" w:themeColor="text1"/>
          <w:szCs w:val="21"/>
        </w:rPr>
        <w:t>利用网络资源召开网络债权人会议，可有效解决破产程序中债权人数量庞大情况</w:t>
      </w:r>
      <w:proofErr w:type="gramStart"/>
      <w:r w:rsidRPr="00985701">
        <w:rPr>
          <w:rFonts w:hint="eastAsia"/>
          <w:color w:val="000000" w:themeColor="text1"/>
          <w:szCs w:val="21"/>
        </w:rPr>
        <w:t>下会议召开难</w:t>
      </w:r>
      <w:proofErr w:type="gramEnd"/>
      <w:r w:rsidRPr="00985701">
        <w:rPr>
          <w:rFonts w:hint="eastAsia"/>
          <w:color w:val="000000" w:themeColor="text1"/>
          <w:szCs w:val="21"/>
        </w:rPr>
        <w:t>问题，有效节约破产程序费用，加速破产案件审理进程。今年</w:t>
      </w:r>
      <w:r w:rsidRPr="00985701">
        <w:rPr>
          <w:rFonts w:hint="eastAsia"/>
          <w:color w:val="000000" w:themeColor="text1"/>
          <w:szCs w:val="21"/>
        </w:rPr>
        <w:t>3</w:t>
      </w:r>
      <w:r w:rsidRPr="00985701">
        <w:rPr>
          <w:rFonts w:hint="eastAsia"/>
          <w:color w:val="000000" w:themeColor="text1"/>
          <w:szCs w:val="21"/>
        </w:rPr>
        <w:t>月以来，</w:t>
      </w:r>
      <w:r w:rsidR="00564443" w:rsidRPr="00985701">
        <w:rPr>
          <w:rFonts w:hint="eastAsia"/>
          <w:color w:val="000000" w:themeColor="text1"/>
          <w:szCs w:val="21"/>
        </w:rPr>
        <w:t>全国共</w:t>
      </w:r>
      <w:r w:rsidRPr="00985701">
        <w:rPr>
          <w:rFonts w:hint="eastAsia"/>
          <w:color w:val="000000" w:themeColor="text1"/>
          <w:szCs w:val="21"/>
        </w:rPr>
        <w:t>召开</w:t>
      </w:r>
      <w:r w:rsidRPr="00985701">
        <w:rPr>
          <w:rFonts w:hint="eastAsia"/>
          <w:color w:val="000000" w:themeColor="text1"/>
          <w:szCs w:val="21"/>
        </w:rPr>
        <w:t>7</w:t>
      </w:r>
      <w:r w:rsidRPr="00985701">
        <w:rPr>
          <w:rFonts w:hint="eastAsia"/>
          <w:color w:val="000000" w:themeColor="text1"/>
          <w:szCs w:val="21"/>
        </w:rPr>
        <w:t>场网络债权人会议，涉及债权人</w:t>
      </w:r>
      <w:r w:rsidRPr="00985701">
        <w:rPr>
          <w:rFonts w:hint="eastAsia"/>
          <w:color w:val="000000" w:themeColor="text1"/>
          <w:szCs w:val="21"/>
        </w:rPr>
        <w:t>10387</w:t>
      </w:r>
      <w:r w:rsidRPr="00985701">
        <w:rPr>
          <w:rFonts w:hint="eastAsia"/>
          <w:color w:val="000000" w:themeColor="text1"/>
          <w:szCs w:val="21"/>
        </w:rPr>
        <w:t>人次，涉及债权金额</w:t>
      </w:r>
      <w:r w:rsidRPr="00985701">
        <w:rPr>
          <w:rFonts w:hint="eastAsia"/>
          <w:color w:val="000000" w:themeColor="text1"/>
          <w:szCs w:val="21"/>
        </w:rPr>
        <w:t>101</w:t>
      </w:r>
      <w:r w:rsidRPr="00985701">
        <w:rPr>
          <w:rFonts w:hint="eastAsia"/>
          <w:color w:val="000000" w:themeColor="text1"/>
          <w:szCs w:val="21"/>
        </w:rPr>
        <w:t>亿余元。</w:t>
      </w:r>
      <w:r w:rsidR="00564443" w:rsidRPr="00985701">
        <w:rPr>
          <w:rFonts w:hint="eastAsia"/>
          <w:color w:val="000000" w:themeColor="text1"/>
          <w:szCs w:val="21"/>
        </w:rPr>
        <w:t>此次将大数据、</w:t>
      </w:r>
      <w:proofErr w:type="gramStart"/>
      <w:r w:rsidR="00564443" w:rsidRPr="00985701">
        <w:rPr>
          <w:rFonts w:hint="eastAsia"/>
          <w:color w:val="000000" w:themeColor="text1"/>
          <w:szCs w:val="21"/>
        </w:rPr>
        <w:t>云计算</w:t>
      </w:r>
      <w:proofErr w:type="gramEnd"/>
      <w:r w:rsidR="00564443" w:rsidRPr="00985701">
        <w:rPr>
          <w:rFonts w:hint="eastAsia"/>
          <w:color w:val="000000" w:themeColor="text1"/>
          <w:szCs w:val="21"/>
        </w:rPr>
        <w:t>等现代信息技术引入破产案件的审判，</w:t>
      </w:r>
      <w:r w:rsidR="00A110E7" w:rsidRPr="00985701">
        <w:rPr>
          <w:rFonts w:hint="eastAsia"/>
          <w:color w:val="000000" w:themeColor="text1"/>
          <w:szCs w:val="21"/>
        </w:rPr>
        <w:t>并</w:t>
      </w:r>
      <w:r w:rsidR="00DF4EDE" w:rsidRPr="00973AC2">
        <w:rPr>
          <w:rFonts w:hint="eastAsia"/>
          <w:color w:val="000000" w:themeColor="text1"/>
          <w:szCs w:val="21"/>
        </w:rPr>
        <w:t>通过网络和现场同步召开债权人会议在全国还是首例，同时也是广西及西南地区首次以网络直播、网络表决方式召开的债权人会议。</w:t>
      </w:r>
    </w:p>
    <w:p w:rsidR="00DF4EDE" w:rsidRPr="00973AC2" w:rsidRDefault="00EF7DE6" w:rsidP="003C5C9F">
      <w:pPr>
        <w:spacing w:line="380" w:lineRule="exact"/>
        <w:ind w:firstLineChars="200" w:firstLine="420"/>
        <w:rPr>
          <w:color w:val="000000" w:themeColor="text1"/>
          <w:szCs w:val="21"/>
        </w:rPr>
      </w:pPr>
      <w:r w:rsidRPr="00973AC2">
        <w:rPr>
          <w:rFonts w:hint="eastAsia"/>
          <w:color w:val="000000" w:themeColor="text1"/>
          <w:szCs w:val="21"/>
        </w:rPr>
        <w:t>在</w:t>
      </w:r>
      <w:r w:rsidR="00DF4EDE" w:rsidRPr="00973AC2">
        <w:rPr>
          <w:rFonts w:hint="eastAsia"/>
          <w:color w:val="000000" w:themeColor="text1"/>
          <w:szCs w:val="21"/>
        </w:rPr>
        <w:t>会议召开同期，恰逢最高人民法院召开</w:t>
      </w:r>
      <w:r w:rsidR="0052274D">
        <w:rPr>
          <w:rFonts w:hint="eastAsia"/>
          <w:color w:val="000000" w:themeColor="text1"/>
          <w:szCs w:val="21"/>
        </w:rPr>
        <w:t>《</w:t>
      </w:r>
      <w:r w:rsidR="00DF4EDE" w:rsidRPr="00973AC2">
        <w:rPr>
          <w:rFonts w:hint="eastAsia"/>
          <w:color w:val="000000" w:themeColor="text1"/>
          <w:szCs w:val="21"/>
        </w:rPr>
        <w:t>依法推进破产审判工作，妥善处理“僵尸企业”</w:t>
      </w:r>
      <w:r w:rsidR="0052274D">
        <w:rPr>
          <w:rFonts w:hint="eastAsia"/>
          <w:color w:val="000000" w:themeColor="text1"/>
          <w:szCs w:val="21"/>
        </w:rPr>
        <w:t>》</w:t>
      </w:r>
      <w:r w:rsidR="00DF4EDE" w:rsidRPr="00973AC2">
        <w:rPr>
          <w:rFonts w:hint="eastAsia"/>
          <w:color w:val="000000" w:themeColor="text1"/>
          <w:szCs w:val="21"/>
        </w:rPr>
        <w:t>新闻发布会，最高人民法院通过远程视频方式</w:t>
      </w:r>
      <w:r w:rsidR="00F44416" w:rsidRPr="00973AC2">
        <w:rPr>
          <w:rFonts w:hint="eastAsia"/>
          <w:color w:val="000000" w:themeColor="text1"/>
          <w:szCs w:val="21"/>
        </w:rPr>
        <w:t>组织</w:t>
      </w:r>
      <w:r w:rsidR="00DF4EDE" w:rsidRPr="00973AC2">
        <w:rPr>
          <w:rFonts w:hint="eastAsia"/>
          <w:color w:val="000000" w:themeColor="text1"/>
          <w:szCs w:val="21"/>
        </w:rPr>
        <w:t>观看，还切</w:t>
      </w:r>
      <w:bookmarkStart w:id="0" w:name="_GoBack"/>
      <w:bookmarkEnd w:id="0"/>
      <w:r w:rsidR="00DF4EDE" w:rsidRPr="00973AC2">
        <w:rPr>
          <w:rFonts w:hint="eastAsia"/>
          <w:color w:val="000000" w:themeColor="text1"/>
          <w:szCs w:val="21"/>
        </w:rPr>
        <w:t>转了一分钟柳州债权人会议现场画面，</w:t>
      </w:r>
      <w:r w:rsidR="0052274D">
        <w:rPr>
          <w:rFonts w:hint="eastAsia"/>
          <w:color w:val="000000" w:themeColor="text1"/>
          <w:szCs w:val="21"/>
        </w:rPr>
        <w:t>最高法院相关领导</w:t>
      </w:r>
      <w:r w:rsidR="00BF429E">
        <w:rPr>
          <w:rFonts w:hint="eastAsia"/>
          <w:color w:val="000000" w:themeColor="text1"/>
          <w:szCs w:val="21"/>
        </w:rPr>
        <w:t>在</w:t>
      </w:r>
      <w:r w:rsidR="00BF429E">
        <w:rPr>
          <w:rFonts w:hint="eastAsia"/>
          <w:color w:val="000000" w:themeColor="text1"/>
          <w:szCs w:val="21"/>
        </w:rPr>
        <w:t>8</w:t>
      </w:r>
      <w:r w:rsidR="00BF429E">
        <w:rPr>
          <w:rFonts w:hint="eastAsia"/>
          <w:color w:val="000000" w:themeColor="text1"/>
          <w:szCs w:val="21"/>
        </w:rPr>
        <w:t>月</w:t>
      </w:r>
      <w:r w:rsidR="00BF429E">
        <w:rPr>
          <w:rFonts w:hint="eastAsia"/>
          <w:color w:val="000000" w:themeColor="text1"/>
          <w:szCs w:val="21"/>
        </w:rPr>
        <w:t>3</w:t>
      </w:r>
      <w:r w:rsidR="00BF429E">
        <w:rPr>
          <w:rFonts w:hint="eastAsia"/>
          <w:color w:val="000000" w:themeColor="text1"/>
          <w:szCs w:val="21"/>
        </w:rPr>
        <w:t>日的新闻发布会上也</w:t>
      </w:r>
      <w:r w:rsidR="00DF4EDE" w:rsidRPr="00973AC2">
        <w:rPr>
          <w:rFonts w:hint="eastAsia"/>
          <w:color w:val="000000" w:themeColor="text1"/>
          <w:szCs w:val="21"/>
        </w:rPr>
        <w:t>对柳州在破产案件审理过程中</w:t>
      </w:r>
      <w:r w:rsidR="00BF429E">
        <w:rPr>
          <w:rFonts w:hint="eastAsia"/>
          <w:color w:val="000000" w:themeColor="text1"/>
          <w:szCs w:val="21"/>
        </w:rPr>
        <w:t>借助信息化</w:t>
      </w:r>
      <w:r w:rsidR="0052274D">
        <w:rPr>
          <w:rFonts w:hint="eastAsia"/>
          <w:color w:val="000000" w:themeColor="text1"/>
          <w:szCs w:val="21"/>
        </w:rPr>
        <w:t>手段</w:t>
      </w:r>
      <w:r w:rsidR="00BF429E">
        <w:rPr>
          <w:rFonts w:hint="eastAsia"/>
          <w:color w:val="000000" w:themeColor="text1"/>
          <w:szCs w:val="21"/>
        </w:rPr>
        <w:t>，</w:t>
      </w:r>
      <w:r w:rsidR="00DF4EDE" w:rsidRPr="00973AC2">
        <w:rPr>
          <w:rFonts w:hint="eastAsia"/>
          <w:color w:val="000000" w:themeColor="text1"/>
          <w:szCs w:val="21"/>
        </w:rPr>
        <w:t>创新</w:t>
      </w:r>
      <w:r w:rsidR="0052274D">
        <w:rPr>
          <w:rFonts w:hint="eastAsia"/>
          <w:color w:val="000000" w:themeColor="text1"/>
          <w:szCs w:val="21"/>
        </w:rPr>
        <w:t>召开网络和现场联合</w:t>
      </w:r>
      <w:r w:rsidR="00BF429E">
        <w:rPr>
          <w:rFonts w:hint="eastAsia"/>
          <w:color w:val="000000" w:themeColor="text1"/>
          <w:szCs w:val="21"/>
        </w:rPr>
        <w:t>债权人会议</w:t>
      </w:r>
      <w:r w:rsidR="0052274D">
        <w:rPr>
          <w:rFonts w:hint="eastAsia"/>
          <w:color w:val="000000" w:themeColor="text1"/>
          <w:szCs w:val="21"/>
        </w:rPr>
        <w:t>的举措给予了高度肯定！</w:t>
      </w:r>
    </w:p>
    <w:p w:rsidR="00903B4C" w:rsidRPr="00985701" w:rsidRDefault="00903B4C" w:rsidP="003C5C9F">
      <w:pPr>
        <w:spacing w:line="380" w:lineRule="exact"/>
        <w:ind w:firstLineChars="200" w:firstLine="420"/>
        <w:rPr>
          <w:color w:val="000000" w:themeColor="text1"/>
          <w:szCs w:val="21"/>
        </w:rPr>
      </w:pPr>
    </w:p>
    <w:p w:rsidR="00D60978" w:rsidRPr="00985701" w:rsidRDefault="00D60978" w:rsidP="003C5C9F">
      <w:pPr>
        <w:spacing w:line="380" w:lineRule="exact"/>
        <w:ind w:firstLineChars="200" w:firstLine="420"/>
        <w:rPr>
          <w:color w:val="000000" w:themeColor="text1"/>
          <w:szCs w:val="21"/>
        </w:rPr>
      </w:pPr>
    </w:p>
    <w:p w:rsidR="00DF4EDE" w:rsidRPr="00985701" w:rsidRDefault="00DF4EDE" w:rsidP="003C5C9F">
      <w:pPr>
        <w:spacing w:line="380" w:lineRule="exact"/>
        <w:ind w:firstLineChars="200" w:firstLine="420"/>
        <w:rPr>
          <w:color w:val="000000" w:themeColor="text1"/>
          <w:szCs w:val="21"/>
        </w:rPr>
      </w:pPr>
    </w:p>
    <w:p w:rsidR="00DF4EDE" w:rsidRPr="00973AC2" w:rsidRDefault="0052274D" w:rsidP="003C5C9F">
      <w:pPr>
        <w:spacing w:line="380" w:lineRule="exact"/>
        <w:ind w:firstLineChars="2050" w:firstLine="4305"/>
        <w:rPr>
          <w:color w:val="000000" w:themeColor="text1"/>
          <w:szCs w:val="21"/>
        </w:rPr>
      </w:pPr>
      <w:r>
        <w:rPr>
          <w:rFonts w:hint="eastAsia"/>
          <w:color w:val="000000" w:themeColor="text1"/>
          <w:szCs w:val="21"/>
        </w:rPr>
        <w:t>供稿：</w:t>
      </w:r>
      <w:r w:rsidR="00DF4EDE" w:rsidRPr="00973AC2">
        <w:rPr>
          <w:rFonts w:hint="eastAsia"/>
          <w:color w:val="000000" w:themeColor="text1"/>
          <w:szCs w:val="21"/>
        </w:rPr>
        <w:t>柳州市司法局</w:t>
      </w:r>
      <w:r>
        <w:rPr>
          <w:rFonts w:hint="eastAsia"/>
          <w:color w:val="000000" w:themeColor="text1"/>
          <w:szCs w:val="21"/>
        </w:rPr>
        <w:t xml:space="preserve">  </w:t>
      </w:r>
      <w:r w:rsidR="00DF4EDE" w:rsidRPr="00973AC2">
        <w:rPr>
          <w:rFonts w:hint="eastAsia"/>
          <w:color w:val="000000" w:themeColor="text1"/>
          <w:szCs w:val="21"/>
        </w:rPr>
        <w:t>李斌</w:t>
      </w:r>
    </w:p>
    <w:p w:rsidR="003C5C9F" w:rsidRPr="00973AC2" w:rsidRDefault="00DF4EDE">
      <w:pPr>
        <w:spacing w:line="380" w:lineRule="exact"/>
        <w:ind w:firstLineChars="2450" w:firstLine="5145"/>
        <w:rPr>
          <w:color w:val="000000" w:themeColor="text1"/>
          <w:szCs w:val="21"/>
        </w:rPr>
      </w:pPr>
      <w:r w:rsidRPr="00973AC2">
        <w:rPr>
          <w:rFonts w:hint="eastAsia"/>
          <w:color w:val="000000" w:themeColor="text1"/>
          <w:szCs w:val="21"/>
        </w:rPr>
        <w:t>2017</w:t>
      </w:r>
      <w:r w:rsidRPr="00973AC2">
        <w:rPr>
          <w:rFonts w:hint="eastAsia"/>
          <w:color w:val="000000" w:themeColor="text1"/>
          <w:szCs w:val="21"/>
        </w:rPr>
        <w:t>年</w:t>
      </w:r>
      <w:r w:rsidRPr="00973AC2">
        <w:rPr>
          <w:rFonts w:hint="eastAsia"/>
          <w:color w:val="000000" w:themeColor="text1"/>
          <w:szCs w:val="21"/>
        </w:rPr>
        <w:t>8</w:t>
      </w:r>
      <w:r w:rsidRPr="00973AC2">
        <w:rPr>
          <w:rFonts w:hint="eastAsia"/>
          <w:color w:val="000000" w:themeColor="text1"/>
          <w:szCs w:val="21"/>
        </w:rPr>
        <w:t>月</w:t>
      </w:r>
      <w:r w:rsidR="00985701">
        <w:rPr>
          <w:rFonts w:hint="eastAsia"/>
          <w:color w:val="000000" w:themeColor="text1"/>
          <w:szCs w:val="21"/>
        </w:rPr>
        <w:t>7</w:t>
      </w:r>
      <w:r w:rsidRPr="00973AC2">
        <w:rPr>
          <w:rFonts w:hint="eastAsia"/>
          <w:color w:val="000000" w:themeColor="text1"/>
          <w:szCs w:val="21"/>
        </w:rPr>
        <w:t>日</w:t>
      </w:r>
    </w:p>
    <w:sectPr w:rsidR="003C5C9F" w:rsidRPr="00973AC2" w:rsidSect="005E137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81" w:rsidRDefault="00970A81" w:rsidP="003E204C">
      <w:r>
        <w:separator/>
      </w:r>
    </w:p>
  </w:endnote>
  <w:endnote w:type="continuationSeparator" w:id="0">
    <w:p w:rsidR="00970A81" w:rsidRDefault="00970A81" w:rsidP="003E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81" w:rsidRDefault="00970A81" w:rsidP="003E204C">
      <w:r>
        <w:separator/>
      </w:r>
    </w:p>
  </w:footnote>
  <w:footnote w:type="continuationSeparator" w:id="0">
    <w:p w:rsidR="00970A81" w:rsidRDefault="00970A81" w:rsidP="003E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9E" w:rsidRDefault="00970A81" w:rsidP="00AF650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EDE"/>
    <w:rsid w:val="00000AD7"/>
    <w:rsid w:val="00000AE0"/>
    <w:rsid w:val="0000103E"/>
    <w:rsid w:val="00001DB1"/>
    <w:rsid w:val="000027D2"/>
    <w:rsid w:val="00002D2E"/>
    <w:rsid w:val="00003933"/>
    <w:rsid w:val="0000522F"/>
    <w:rsid w:val="000059F6"/>
    <w:rsid w:val="00005B2D"/>
    <w:rsid w:val="00005C94"/>
    <w:rsid w:val="00005EDB"/>
    <w:rsid w:val="00007758"/>
    <w:rsid w:val="00007BC3"/>
    <w:rsid w:val="00007C97"/>
    <w:rsid w:val="00010B15"/>
    <w:rsid w:val="00011A88"/>
    <w:rsid w:val="00012168"/>
    <w:rsid w:val="00012652"/>
    <w:rsid w:val="0001341A"/>
    <w:rsid w:val="00013463"/>
    <w:rsid w:val="000136B0"/>
    <w:rsid w:val="00013CC0"/>
    <w:rsid w:val="00014632"/>
    <w:rsid w:val="00015051"/>
    <w:rsid w:val="00015361"/>
    <w:rsid w:val="00015DC7"/>
    <w:rsid w:val="000161A2"/>
    <w:rsid w:val="0001676B"/>
    <w:rsid w:val="000205AB"/>
    <w:rsid w:val="00020AA3"/>
    <w:rsid w:val="000214D4"/>
    <w:rsid w:val="000222A9"/>
    <w:rsid w:val="0002289C"/>
    <w:rsid w:val="00022ACE"/>
    <w:rsid w:val="00022C58"/>
    <w:rsid w:val="000249C3"/>
    <w:rsid w:val="0002516C"/>
    <w:rsid w:val="00025889"/>
    <w:rsid w:val="0002598B"/>
    <w:rsid w:val="000261AD"/>
    <w:rsid w:val="00026AE1"/>
    <w:rsid w:val="00026B19"/>
    <w:rsid w:val="000270C8"/>
    <w:rsid w:val="000277C1"/>
    <w:rsid w:val="00027821"/>
    <w:rsid w:val="000278BE"/>
    <w:rsid w:val="00027D89"/>
    <w:rsid w:val="00027E52"/>
    <w:rsid w:val="000309D0"/>
    <w:rsid w:val="00030CF4"/>
    <w:rsid w:val="00031B46"/>
    <w:rsid w:val="00031BB1"/>
    <w:rsid w:val="00031DE5"/>
    <w:rsid w:val="000325CF"/>
    <w:rsid w:val="000335BA"/>
    <w:rsid w:val="00033C9E"/>
    <w:rsid w:val="00033DC0"/>
    <w:rsid w:val="00033EA7"/>
    <w:rsid w:val="00033F9F"/>
    <w:rsid w:val="00034304"/>
    <w:rsid w:val="000344E7"/>
    <w:rsid w:val="00034989"/>
    <w:rsid w:val="00034B8A"/>
    <w:rsid w:val="00035006"/>
    <w:rsid w:val="0003518D"/>
    <w:rsid w:val="00035662"/>
    <w:rsid w:val="000357E7"/>
    <w:rsid w:val="00035B1D"/>
    <w:rsid w:val="00035B7C"/>
    <w:rsid w:val="00035C54"/>
    <w:rsid w:val="00036270"/>
    <w:rsid w:val="00036761"/>
    <w:rsid w:val="00036DAD"/>
    <w:rsid w:val="00036E20"/>
    <w:rsid w:val="00037608"/>
    <w:rsid w:val="00037813"/>
    <w:rsid w:val="00037B15"/>
    <w:rsid w:val="00040490"/>
    <w:rsid w:val="000404AD"/>
    <w:rsid w:val="00040D41"/>
    <w:rsid w:val="00041284"/>
    <w:rsid w:val="00041626"/>
    <w:rsid w:val="000419A8"/>
    <w:rsid w:val="000422F6"/>
    <w:rsid w:val="000425C5"/>
    <w:rsid w:val="00042B9B"/>
    <w:rsid w:val="00043671"/>
    <w:rsid w:val="00043BF9"/>
    <w:rsid w:val="00044837"/>
    <w:rsid w:val="0004534F"/>
    <w:rsid w:val="00045676"/>
    <w:rsid w:val="00045699"/>
    <w:rsid w:val="00045908"/>
    <w:rsid w:val="00045B70"/>
    <w:rsid w:val="00045D59"/>
    <w:rsid w:val="00046B38"/>
    <w:rsid w:val="000476B6"/>
    <w:rsid w:val="0004791B"/>
    <w:rsid w:val="00047DC1"/>
    <w:rsid w:val="0005037D"/>
    <w:rsid w:val="000518B5"/>
    <w:rsid w:val="000518CA"/>
    <w:rsid w:val="000520C3"/>
    <w:rsid w:val="00052356"/>
    <w:rsid w:val="000528FF"/>
    <w:rsid w:val="00052A7D"/>
    <w:rsid w:val="00052B01"/>
    <w:rsid w:val="00054944"/>
    <w:rsid w:val="0005580E"/>
    <w:rsid w:val="00055F99"/>
    <w:rsid w:val="00056121"/>
    <w:rsid w:val="00056B37"/>
    <w:rsid w:val="00057211"/>
    <w:rsid w:val="00057223"/>
    <w:rsid w:val="00060498"/>
    <w:rsid w:val="00061460"/>
    <w:rsid w:val="00061663"/>
    <w:rsid w:val="0006184B"/>
    <w:rsid w:val="00061A02"/>
    <w:rsid w:val="00062907"/>
    <w:rsid w:val="00062919"/>
    <w:rsid w:val="00062C76"/>
    <w:rsid w:val="0006468A"/>
    <w:rsid w:val="00064F93"/>
    <w:rsid w:val="00066D9C"/>
    <w:rsid w:val="00067054"/>
    <w:rsid w:val="000679F7"/>
    <w:rsid w:val="00070267"/>
    <w:rsid w:val="0007062F"/>
    <w:rsid w:val="00070695"/>
    <w:rsid w:val="00070F01"/>
    <w:rsid w:val="00071678"/>
    <w:rsid w:val="00071CC0"/>
    <w:rsid w:val="0007252A"/>
    <w:rsid w:val="000730BA"/>
    <w:rsid w:val="00074AF7"/>
    <w:rsid w:val="000751A9"/>
    <w:rsid w:val="00075B02"/>
    <w:rsid w:val="00075F34"/>
    <w:rsid w:val="00076729"/>
    <w:rsid w:val="0007686E"/>
    <w:rsid w:val="0007699C"/>
    <w:rsid w:val="00076C68"/>
    <w:rsid w:val="0007717F"/>
    <w:rsid w:val="000775FE"/>
    <w:rsid w:val="000779F2"/>
    <w:rsid w:val="00077D5F"/>
    <w:rsid w:val="0008016E"/>
    <w:rsid w:val="000803AD"/>
    <w:rsid w:val="00080608"/>
    <w:rsid w:val="000817E3"/>
    <w:rsid w:val="00081CDD"/>
    <w:rsid w:val="00082201"/>
    <w:rsid w:val="000827FF"/>
    <w:rsid w:val="000828A7"/>
    <w:rsid w:val="00083528"/>
    <w:rsid w:val="00084D0A"/>
    <w:rsid w:val="0008503D"/>
    <w:rsid w:val="00085773"/>
    <w:rsid w:val="00085B6A"/>
    <w:rsid w:val="0008610A"/>
    <w:rsid w:val="00086A9A"/>
    <w:rsid w:val="00086F59"/>
    <w:rsid w:val="00087496"/>
    <w:rsid w:val="00087AE4"/>
    <w:rsid w:val="00090293"/>
    <w:rsid w:val="00090905"/>
    <w:rsid w:val="00090B49"/>
    <w:rsid w:val="00090CC8"/>
    <w:rsid w:val="00091DB2"/>
    <w:rsid w:val="00091F11"/>
    <w:rsid w:val="00092D82"/>
    <w:rsid w:val="00093BBD"/>
    <w:rsid w:val="00094262"/>
    <w:rsid w:val="0009432E"/>
    <w:rsid w:val="00094E9B"/>
    <w:rsid w:val="00094F5F"/>
    <w:rsid w:val="00095CB3"/>
    <w:rsid w:val="00095F03"/>
    <w:rsid w:val="000968EA"/>
    <w:rsid w:val="00096948"/>
    <w:rsid w:val="00096EAC"/>
    <w:rsid w:val="000972DC"/>
    <w:rsid w:val="00097772"/>
    <w:rsid w:val="00097C16"/>
    <w:rsid w:val="000A0151"/>
    <w:rsid w:val="000A01DF"/>
    <w:rsid w:val="000A0470"/>
    <w:rsid w:val="000A1067"/>
    <w:rsid w:val="000A21C3"/>
    <w:rsid w:val="000A295F"/>
    <w:rsid w:val="000A2D5C"/>
    <w:rsid w:val="000A388E"/>
    <w:rsid w:val="000A4E6C"/>
    <w:rsid w:val="000A51BD"/>
    <w:rsid w:val="000A52C6"/>
    <w:rsid w:val="000A6712"/>
    <w:rsid w:val="000A6812"/>
    <w:rsid w:val="000A7465"/>
    <w:rsid w:val="000A7881"/>
    <w:rsid w:val="000B06F0"/>
    <w:rsid w:val="000B0903"/>
    <w:rsid w:val="000B0FCC"/>
    <w:rsid w:val="000B23F2"/>
    <w:rsid w:val="000B2850"/>
    <w:rsid w:val="000B3078"/>
    <w:rsid w:val="000B31AB"/>
    <w:rsid w:val="000B33E9"/>
    <w:rsid w:val="000B3468"/>
    <w:rsid w:val="000B3579"/>
    <w:rsid w:val="000B36A8"/>
    <w:rsid w:val="000B3B13"/>
    <w:rsid w:val="000B432B"/>
    <w:rsid w:val="000B516F"/>
    <w:rsid w:val="000B528C"/>
    <w:rsid w:val="000B6B16"/>
    <w:rsid w:val="000B700A"/>
    <w:rsid w:val="000B7661"/>
    <w:rsid w:val="000B7691"/>
    <w:rsid w:val="000B7B96"/>
    <w:rsid w:val="000C0BA9"/>
    <w:rsid w:val="000C0D70"/>
    <w:rsid w:val="000C1033"/>
    <w:rsid w:val="000C12EA"/>
    <w:rsid w:val="000C18DC"/>
    <w:rsid w:val="000C1B00"/>
    <w:rsid w:val="000C22C9"/>
    <w:rsid w:val="000C251A"/>
    <w:rsid w:val="000C283A"/>
    <w:rsid w:val="000C2CEF"/>
    <w:rsid w:val="000C49B7"/>
    <w:rsid w:val="000C588C"/>
    <w:rsid w:val="000C5D11"/>
    <w:rsid w:val="000C6103"/>
    <w:rsid w:val="000C6ED0"/>
    <w:rsid w:val="000C6F3B"/>
    <w:rsid w:val="000C7430"/>
    <w:rsid w:val="000C7F06"/>
    <w:rsid w:val="000D0240"/>
    <w:rsid w:val="000D0AAF"/>
    <w:rsid w:val="000D1179"/>
    <w:rsid w:val="000D12C6"/>
    <w:rsid w:val="000D18B3"/>
    <w:rsid w:val="000D1942"/>
    <w:rsid w:val="000D19D3"/>
    <w:rsid w:val="000D1EA3"/>
    <w:rsid w:val="000D1F10"/>
    <w:rsid w:val="000D24CE"/>
    <w:rsid w:val="000D266F"/>
    <w:rsid w:val="000D288B"/>
    <w:rsid w:val="000D462C"/>
    <w:rsid w:val="000D4735"/>
    <w:rsid w:val="000D4BF5"/>
    <w:rsid w:val="000D4D27"/>
    <w:rsid w:val="000D539C"/>
    <w:rsid w:val="000D59C6"/>
    <w:rsid w:val="000D5EC1"/>
    <w:rsid w:val="000D6437"/>
    <w:rsid w:val="000D648E"/>
    <w:rsid w:val="000D64CC"/>
    <w:rsid w:val="000D6DC1"/>
    <w:rsid w:val="000D702F"/>
    <w:rsid w:val="000D74DE"/>
    <w:rsid w:val="000E2080"/>
    <w:rsid w:val="000E214D"/>
    <w:rsid w:val="000E2157"/>
    <w:rsid w:val="000E3A19"/>
    <w:rsid w:val="000E45EB"/>
    <w:rsid w:val="000E48ED"/>
    <w:rsid w:val="000E5127"/>
    <w:rsid w:val="000E5467"/>
    <w:rsid w:val="000E5B2A"/>
    <w:rsid w:val="000E5E7B"/>
    <w:rsid w:val="000E6149"/>
    <w:rsid w:val="000E62BF"/>
    <w:rsid w:val="000E6DE7"/>
    <w:rsid w:val="000E7628"/>
    <w:rsid w:val="000E7C12"/>
    <w:rsid w:val="000F0624"/>
    <w:rsid w:val="000F1111"/>
    <w:rsid w:val="000F15AE"/>
    <w:rsid w:val="000F15F7"/>
    <w:rsid w:val="000F18E4"/>
    <w:rsid w:val="000F2915"/>
    <w:rsid w:val="000F32D5"/>
    <w:rsid w:val="000F3360"/>
    <w:rsid w:val="000F4E5A"/>
    <w:rsid w:val="000F6464"/>
    <w:rsid w:val="000F6655"/>
    <w:rsid w:val="000F68C5"/>
    <w:rsid w:val="000F6E00"/>
    <w:rsid w:val="000F7736"/>
    <w:rsid w:val="0010005F"/>
    <w:rsid w:val="0010022E"/>
    <w:rsid w:val="00100347"/>
    <w:rsid w:val="001006C2"/>
    <w:rsid w:val="00100EC7"/>
    <w:rsid w:val="001011BB"/>
    <w:rsid w:val="00101E56"/>
    <w:rsid w:val="001033D6"/>
    <w:rsid w:val="00103E70"/>
    <w:rsid w:val="001046CA"/>
    <w:rsid w:val="0010558D"/>
    <w:rsid w:val="00105EFD"/>
    <w:rsid w:val="001071A9"/>
    <w:rsid w:val="0010722D"/>
    <w:rsid w:val="00107234"/>
    <w:rsid w:val="001105A6"/>
    <w:rsid w:val="00110E29"/>
    <w:rsid w:val="00111068"/>
    <w:rsid w:val="00111246"/>
    <w:rsid w:val="00112221"/>
    <w:rsid w:val="0011244D"/>
    <w:rsid w:val="0011292A"/>
    <w:rsid w:val="001135BA"/>
    <w:rsid w:val="00113CB4"/>
    <w:rsid w:val="001146BD"/>
    <w:rsid w:val="00115229"/>
    <w:rsid w:val="00115BD0"/>
    <w:rsid w:val="00115C4F"/>
    <w:rsid w:val="00115D57"/>
    <w:rsid w:val="0011600F"/>
    <w:rsid w:val="00116166"/>
    <w:rsid w:val="00116540"/>
    <w:rsid w:val="00120DA2"/>
    <w:rsid w:val="00120DB7"/>
    <w:rsid w:val="00122057"/>
    <w:rsid w:val="001221D8"/>
    <w:rsid w:val="00122E77"/>
    <w:rsid w:val="00122FC8"/>
    <w:rsid w:val="00123334"/>
    <w:rsid w:val="00123981"/>
    <w:rsid w:val="00124671"/>
    <w:rsid w:val="001246CE"/>
    <w:rsid w:val="001248B4"/>
    <w:rsid w:val="00124C13"/>
    <w:rsid w:val="00124E53"/>
    <w:rsid w:val="00124E94"/>
    <w:rsid w:val="0012572F"/>
    <w:rsid w:val="0012593A"/>
    <w:rsid w:val="001265E7"/>
    <w:rsid w:val="00126715"/>
    <w:rsid w:val="0012731E"/>
    <w:rsid w:val="00127C7C"/>
    <w:rsid w:val="00130D66"/>
    <w:rsid w:val="00130F0C"/>
    <w:rsid w:val="0013203B"/>
    <w:rsid w:val="00132341"/>
    <w:rsid w:val="00132C38"/>
    <w:rsid w:val="00133261"/>
    <w:rsid w:val="00133CA0"/>
    <w:rsid w:val="00134149"/>
    <w:rsid w:val="00134487"/>
    <w:rsid w:val="00134769"/>
    <w:rsid w:val="001348B1"/>
    <w:rsid w:val="00134E41"/>
    <w:rsid w:val="001361F5"/>
    <w:rsid w:val="0013664D"/>
    <w:rsid w:val="00136AC2"/>
    <w:rsid w:val="00137EC2"/>
    <w:rsid w:val="001400CB"/>
    <w:rsid w:val="0014196B"/>
    <w:rsid w:val="001421CD"/>
    <w:rsid w:val="00142A8B"/>
    <w:rsid w:val="00142F72"/>
    <w:rsid w:val="00143E1A"/>
    <w:rsid w:val="00144013"/>
    <w:rsid w:val="00144076"/>
    <w:rsid w:val="0014568A"/>
    <w:rsid w:val="0014597C"/>
    <w:rsid w:val="00145E5B"/>
    <w:rsid w:val="00146942"/>
    <w:rsid w:val="00146D2E"/>
    <w:rsid w:val="00146ECB"/>
    <w:rsid w:val="0014788C"/>
    <w:rsid w:val="00147AF4"/>
    <w:rsid w:val="001504B7"/>
    <w:rsid w:val="0015091D"/>
    <w:rsid w:val="00151010"/>
    <w:rsid w:val="001514E9"/>
    <w:rsid w:val="00151DD8"/>
    <w:rsid w:val="001536E2"/>
    <w:rsid w:val="0015381F"/>
    <w:rsid w:val="00153F32"/>
    <w:rsid w:val="00153FA9"/>
    <w:rsid w:val="0015422E"/>
    <w:rsid w:val="0015485B"/>
    <w:rsid w:val="00154880"/>
    <w:rsid w:val="001548AC"/>
    <w:rsid w:val="0015515B"/>
    <w:rsid w:val="00155383"/>
    <w:rsid w:val="001557A0"/>
    <w:rsid w:val="00156462"/>
    <w:rsid w:val="0015759D"/>
    <w:rsid w:val="00157F2A"/>
    <w:rsid w:val="00161A66"/>
    <w:rsid w:val="00161B20"/>
    <w:rsid w:val="00161C60"/>
    <w:rsid w:val="001624BB"/>
    <w:rsid w:val="00162929"/>
    <w:rsid w:val="0016394C"/>
    <w:rsid w:val="00164063"/>
    <w:rsid w:val="001640DA"/>
    <w:rsid w:val="001646C3"/>
    <w:rsid w:val="00164B1E"/>
    <w:rsid w:val="001650D7"/>
    <w:rsid w:val="0016510B"/>
    <w:rsid w:val="001657A0"/>
    <w:rsid w:val="00166DCD"/>
    <w:rsid w:val="0016791D"/>
    <w:rsid w:val="00167A83"/>
    <w:rsid w:val="00167C6C"/>
    <w:rsid w:val="00167E96"/>
    <w:rsid w:val="0017087B"/>
    <w:rsid w:val="00170AF8"/>
    <w:rsid w:val="00171404"/>
    <w:rsid w:val="0017198D"/>
    <w:rsid w:val="00171B6A"/>
    <w:rsid w:val="001721E5"/>
    <w:rsid w:val="00172543"/>
    <w:rsid w:val="0017319C"/>
    <w:rsid w:val="00173406"/>
    <w:rsid w:val="001743F6"/>
    <w:rsid w:val="00175094"/>
    <w:rsid w:val="0017533B"/>
    <w:rsid w:val="0017583C"/>
    <w:rsid w:val="0017661B"/>
    <w:rsid w:val="00176D3E"/>
    <w:rsid w:val="001770C4"/>
    <w:rsid w:val="0017774D"/>
    <w:rsid w:val="00177958"/>
    <w:rsid w:val="00177D0D"/>
    <w:rsid w:val="001811A2"/>
    <w:rsid w:val="00181760"/>
    <w:rsid w:val="0018184A"/>
    <w:rsid w:val="00181E10"/>
    <w:rsid w:val="00182756"/>
    <w:rsid w:val="001829AF"/>
    <w:rsid w:val="001829E2"/>
    <w:rsid w:val="00182E84"/>
    <w:rsid w:val="00183C9D"/>
    <w:rsid w:val="00183DA5"/>
    <w:rsid w:val="00183E8E"/>
    <w:rsid w:val="00184741"/>
    <w:rsid w:val="00184960"/>
    <w:rsid w:val="00184B26"/>
    <w:rsid w:val="00186508"/>
    <w:rsid w:val="00186517"/>
    <w:rsid w:val="00186F67"/>
    <w:rsid w:val="0018722C"/>
    <w:rsid w:val="00187564"/>
    <w:rsid w:val="0018798F"/>
    <w:rsid w:val="00187BE2"/>
    <w:rsid w:val="001904D3"/>
    <w:rsid w:val="00190509"/>
    <w:rsid w:val="00190FAD"/>
    <w:rsid w:val="001910FC"/>
    <w:rsid w:val="0019148B"/>
    <w:rsid w:val="00191631"/>
    <w:rsid w:val="00192E2E"/>
    <w:rsid w:val="00193489"/>
    <w:rsid w:val="00194E96"/>
    <w:rsid w:val="001952B1"/>
    <w:rsid w:val="00195A94"/>
    <w:rsid w:val="001A0BF8"/>
    <w:rsid w:val="001A11D2"/>
    <w:rsid w:val="001A1502"/>
    <w:rsid w:val="001A179E"/>
    <w:rsid w:val="001A1815"/>
    <w:rsid w:val="001A1A2C"/>
    <w:rsid w:val="001A23AC"/>
    <w:rsid w:val="001A327A"/>
    <w:rsid w:val="001A3B0A"/>
    <w:rsid w:val="001A418C"/>
    <w:rsid w:val="001A4B6B"/>
    <w:rsid w:val="001A4DDD"/>
    <w:rsid w:val="001A5111"/>
    <w:rsid w:val="001A5382"/>
    <w:rsid w:val="001A53E2"/>
    <w:rsid w:val="001A5542"/>
    <w:rsid w:val="001A575B"/>
    <w:rsid w:val="001A6882"/>
    <w:rsid w:val="001A69C2"/>
    <w:rsid w:val="001A6D29"/>
    <w:rsid w:val="001A743C"/>
    <w:rsid w:val="001B0567"/>
    <w:rsid w:val="001B0C5A"/>
    <w:rsid w:val="001B0CBD"/>
    <w:rsid w:val="001B0D94"/>
    <w:rsid w:val="001B13C0"/>
    <w:rsid w:val="001B1A93"/>
    <w:rsid w:val="001B22D1"/>
    <w:rsid w:val="001B2603"/>
    <w:rsid w:val="001B28C4"/>
    <w:rsid w:val="001B3755"/>
    <w:rsid w:val="001B3BB9"/>
    <w:rsid w:val="001B3DE2"/>
    <w:rsid w:val="001B4773"/>
    <w:rsid w:val="001B49DD"/>
    <w:rsid w:val="001B4A26"/>
    <w:rsid w:val="001B4AB2"/>
    <w:rsid w:val="001B5A9D"/>
    <w:rsid w:val="001B6275"/>
    <w:rsid w:val="001B6ADC"/>
    <w:rsid w:val="001B713C"/>
    <w:rsid w:val="001B7164"/>
    <w:rsid w:val="001C00AE"/>
    <w:rsid w:val="001C01B6"/>
    <w:rsid w:val="001C03BD"/>
    <w:rsid w:val="001C060D"/>
    <w:rsid w:val="001C09FF"/>
    <w:rsid w:val="001C1152"/>
    <w:rsid w:val="001C1CFA"/>
    <w:rsid w:val="001C2518"/>
    <w:rsid w:val="001C2C6F"/>
    <w:rsid w:val="001C3187"/>
    <w:rsid w:val="001C3509"/>
    <w:rsid w:val="001C3551"/>
    <w:rsid w:val="001C3C75"/>
    <w:rsid w:val="001C4B18"/>
    <w:rsid w:val="001C527C"/>
    <w:rsid w:val="001C5770"/>
    <w:rsid w:val="001C59F8"/>
    <w:rsid w:val="001C6580"/>
    <w:rsid w:val="001C7137"/>
    <w:rsid w:val="001C74D3"/>
    <w:rsid w:val="001C7745"/>
    <w:rsid w:val="001D024F"/>
    <w:rsid w:val="001D029A"/>
    <w:rsid w:val="001D03C9"/>
    <w:rsid w:val="001D0DC4"/>
    <w:rsid w:val="001D0DE5"/>
    <w:rsid w:val="001D0F2E"/>
    <w:rsid w:val="001D1455"/>
    <w:rsid w:val="001D1678"/>
    <w:rsid w:val="001D18B4"/>
    <w:rsid w:val="001D194D"/>
    <w:rsid w:val="001D198E"/>
    <w:rsid w:val="001D1C21"/>
    <w:rsid w:val="001D1F95"/>
    <w:rsid w:val="001D2F41"/>
    <w:rsid w:val="001D34FE"/>
    <w:rsid w:val="001D3C2E"/>
    <w:rsid w:val="001D408D"/>
    <w:rsid w:val="001D40B3"/>
    <w:rsid w:val="001D4D26"/>
    <w:rsid w:val="001D534B"/>
    <w:rsid w:val="001D567C"/>
    <w:rsid w:val="001D607C"/>
    <w:rsid w:val="001D67F6"/>
    <w:rsid w:val="001D7A25"/>
    <w:rsid w:val="001E0EF9"/>
    <w:rsid w:val="001E13B3"/>
    <w:rsid w:val="001E1BDB"/>
    <w:rsid w:val="001E1D01"/>
    <w:rsid w:val="001E2AAE"/>
    <w:rsid w:val="001E2AF0"/>
    <w:rsid w:val="001E2C51"/>
    <w:rsid w:val="001E4E9A"/>
    <w:rsid w:val="001E5382"/>
    <w:rsid w:val="001E60F4"/>
    <w:rsid w:val="001E60FD"/>
    <w:rsid w:val="001E6B6F"/>
    <w:rsid w:val="001E7023"/>
    <w:rsid w:val="001E7AF8"/>
    <w:rsid w:val="001E7B20"/>
    <w:rsid w:val="001F0159"/>
    <w:rsid w:val="001F0BE7"/>
    <w:rsid w:val="001F1089"/>
    <w:rsid w:val="001F1CC8"/>
    <w:rsid w:val="001F2BE9"/>
    <w:rsid w:val="001F2F5B"/>
    <w:rsid w:val="001F503B"/>
    <w:rsid w:val="001F5147"/>
    <w:rsid w:val="001F5149"/>
    <w:rsid w:val="001F5185"/>
    <w:rsid w:val="001F557B"/>
    <w:rsid w:val="001F6138"/>
    <w:rsid w:val="001F64E3"/>
    <w:rsid w:val="001F6975"/>
    <w:rsid w:val="001F6B1C"/>
    <w:rsid w:val="001F6D2E"/>
    <w:rsid w:val="001F7DE6"/>
    <w:rsid w:val="00201147"/>
    <w:rsid w:val="0020165A"/>
    <w:rsid w:val="00201AB1"/>
    <w:rsid w:val="00201D07"/>
    <w:rsid w:val="00202D06"/>
    <w:rsid w:val="0020316A"/>
    <w:rsid w:val="002032EA"/>
    <w:rsid w:val="0020365C"/>
    <w:rsid w:val="00203DF4"/>
    <w:rsid w:val="00203FC2"/>
    <w:rsid w:val="0020430A"/>
    <w:rsid w:val="00204535"/>
    <w:rsid w:val="00204CE5"/>
    <w:rsid w:val="00205262"/>
    <w:rsid w:val="002052FB"/>
    <w:rsid w:val="002059E0"/>
    <w:rsid w:val="00205B83"/>
    <w:rsid w:val="002060F6"/>
    <w:rsid w:val="0020693A"/>
    <w:rsid w:val="0020740B"/>
    <w:rsid w:val="00207DDB"/>
    <w:rsid w:val="00210893"/>
    <w:rsid w:val="002109EB"/>
    <w:rsid w:val="00210DC8"/>
    <w:rsid w:val="00211EB7"/>
    <w:rsid w:val="00212339"/>
    <w:rsid w:val="00212C2B"/>
    <w:rsid w:val="00212DC4"/>
    <w:rsid w:val="00213514"/>
    <w:rsid w:val="00213E9D"/>
    <w:rsid w:val="00214A70"/>
    <w:rsid w:val="002150D9"/>
    <w:rsid w:val="00215127"/>
    <w:rsid w:val="00215A34"/>
    <w:rsid w:val="002163AC"/>
    <w:rsid w:val="00216622"/>
    <w:rsid w:val="00216682"/>
    <w:rsid w:val="002167DC"/>
    <w:rsid w:val="00217065"/>
    <w:rsid w:val="0021752B"/>
    <w:rsid w:val="00220362"/>
    <w:rsid w:val="002206BF"/>
    <w:rsid w:val="00220746"/>
    <w:rsid w:val="00221C44"/>
    <w:rsid w:val="00221E19"/>
    <w:rsid w:val="0022384A"/>
    <w:rsid w:val="00224973"/>
    <w:rsid w:val="00225DD1"/>
    <w:rsid w:val="00225DEF"/>
    <w:rsid w:val="00227536"/>
    <w:rsid w:val="00227672"/>
    <w:rsid w:val="00227CB0"/>
    <w:rsid w:val="00230201"/>
    <w:rsid w:val="00230422"/>
    <w:rsid w:val="002304A5"/>
    <w:rsid w:val="002306DE"/>
    <w:rsid w:val="00230B79"/>
    <w:rsid w:val="00231498"/>
    <w:rsid w:val="00231541"/>
    <w:rsid w:val="00231665"/>
    <w:rsid w:val="00231776"/>
    <w:rsid w:val="00231FE5"/>
    <w:rsid w:val="002320B8"/>
    <w:rsid w:val="0023211D"/>
    <w:rsid w:val="002327E1"/>
    <w:rsid w:val="00232CBC"/>
    <w:rsid w:val="00232D30"/>
    <w:rsid w:val="00232E39"/>
    <w:rsid w:val="00234101"/>
    <w:rsid w:val="00234168"/>
    <w:rsid w:val="002347C2"/>
    <w:rsid w:val="00234DF8"/>
    <w:rsid w:val="0023541F"/>
    <w:rsid w:val="00235468"/>
    <w:rsid w:val="00236506"/>
    <w:rsid w:val="002367ED"/>
    <w:rsid w:val="00237030"/>
    <w:rsid w:val="002373C7"/>
    <w:rsid w:val="002378D2"/>
    <w:rsid w:val="00237D87"/>
    <w:rsid w:val="0024039A"/>
    <w:rsid w:val="00241347"/>
    <w:rsid w:val="00241D7A"/>
    <w:rsid w:val="0024231D"/>
    <w:rsid w:val="002423CD"/>
    <w:rsid w:val="0024259D"/>
    <w:rsid w:val="00242CE2"/>
    <w:rsid w:val="00242D22"/>
    <w:rsid w:val="00242E72"/>
    <w:rsid w:val="00243839"/>
    <w:rsid w:val="002448CA"/>
    <w:rsid w:val="00244C37"/>
    <w:rsid w:val="00244CDA"/>
    <w:rsid w:val="00244D35"/>
    <w:rsid w:val="00244E73"/>
    <w:rsid w:val="002452D0"/>
    <w:rsid w:val="002454A8"/>
    <w:rsid w:val="00245AF8"/>
    <w:rsid w:val="002463D6"/>
    <w:rsid w:val="00246578"/>
    <w:rsid w:val="0024674B"/>
    <w:rsid w:val="00246A58"/>
    <w:rsid w:val="00246EF0"/>
    <w:rsid w:val="0024744B"/>
    <w:rsid w:val="00250F67"/>
    <w:rsid w:val="00251704"/>
    <w:rsid w:val="00251A4A"/>
    <w:rsid w:val="002526B5"/>
    <w:rsid w:val="0025357D"/>
    <w:rsid w:val="00253992"/>
    <w:rsid w:val="002543AA"/>
    <w:rsid w:val="0025451F"/>
    <w:rsid w:val="00254D83"/>
    <w:rsid w:val="00254FAF"/>
    <w:rsid w:val="002553AC"/>
    <w:rsid w:val="00255E9D"/>
    <w:rsid w:val="002560DB"/>
    <w:rsid w:val="00256A2F"/>
    <w:rsid w:val="00256F90"/>
    <w:rsid w:val="0025710A"/>
    <w:rsid w:val="00257119"/>
    <w:rsid w:val="00257359"/>
    <w:rsid w:val="0025765F"/>
    <w:rsid w:val="00257899"/>
    <w:rsid w:val="00260AA7"/>
    <w:rsid w:val="00260E3F"/>
    <w:rsid w:val="002610F3"/>
    <w:rsid w:val="00261489"/>
    <w:rsid w:val="002618F5"/>
    <w:rsid w:val="00261C12"/>
    <w:rsid w:val="00261E10"/>
    <w:rsid w:val="0026258E"/>
    <w:rsid w:val="0026326A"/>
    <w:rsid w:val="002639A8"/>
    <w:rsid w:val="00263B36"/>
    <w:rsid w:val="00263F79"/>
    <w:rsid w:val="00264E55"/>
    <w:rsid w:val="00265163"/>
    <w:rsid w:val="0026550D"/>
    <w:rsid w:val="00265A8C"/>
    <w:rsid w:val="00266081"/>
    <w:rsid w:val="00267834"/>
    <w:rsid w:val="002679B5"/>
    <w:rsid w:val="00267A65"/>
    <w:rsid w:val="00267AEB"/>
    <w:rsid w:val="00267BDE"/>
    <w:rsid w:val="00267D7F"/>
    <w:rsid w:val="002706FA"/>
    <w:rsid w:val="002718FB"/>
    <w:rsid w:val="00271DD4"/>
    <w:rsid w:val="00272456"/>
    <w:rsid w:val="002726C9"/>
    <w:rsid w:val="00272FC6"/>
    <w:rsid w:val="00273348"/>
    <w:rsid w:val="002745BE"/>
    <w:rsid w:val="00274743"/>
    <w:rsid w:val="00274DD1"/>
    <w:rsid w:val="00274E26"/>
    <w:rsid w:val="00274E38"/>
    <w:rsid w:val="00275497"/>
    <w:rsid w:val="00275EE3"/>
    <w:rsid w:val="002767BF"/>
    <w:rsid w:val="00276984"/>
    <w:rsid w:val="00276CBC"/>
    <w:rsid w:val="00277421"/>
    <w:rsid w:val="00280788"/>
    <w:rsid w:val="0028122D"/>
    <w:rsid w:val="00281919"/>
    <w:rsid w:val="00281AC5"/>
    <w:rsid w:val="00281CD3"/>
    <w:rsid w:val="00283270"/>
    <w:rsid w:val="0028390F"/>
    <w:rsid w:val="002839AC"/>
    <w:rsid w:val="00283B6F"/>
    <w:rsid w:val="00284639"/>
    <w:rsid w:val="002846F2"/>
    <w:rsid w:val="00284784"/>
    <w:rsid w:val="00284F1C"/>
    <w:rsid w:val="0028607B"/>
    <w:rsid w:val="0028674B"/>
    <w:rsid w:val="002868BC"/>
    <w:rsid w:val="00286E95"/>
    <w:rsid w:val="00287C2E"/>
    <w:rsid w:val="00287FD2"/>
    <w:rsid w:val="00290BC5"/>
    <w:rsid w:val="002916D0"/>
    <w:rsid w:val="002924BD"/>
    <w:rsid w:val="0029256A"/>
    <w:rsid w:val="002935C3"/>
    <w:rsid w:val="00293A9A"/>
    <w:rsid w:val="00294C4D"/>
    <w:rsid w:val="00294F2A"/>
    <w:rsid w:val="00295924"/>
    <w:rsid w:val="0029678E"/>
    <w:rsid w:val="0029725F"/>
    <w:rsid w:val="0029733A"/>
    <w:rsid w:val="00297B4C"/>
    <w:rsid w:val="00297B6D"/>
    <w:rsid w:val="002A004B"/>
    <w:rsid w:val="002A0508"/>
    <w:rsid w:val="002A0619"/>
    <w:rsid w:val="002A1207"/>
    <w:rsid w:val="002A14B4"/>
    <w:rsid w:val="002A1CC1"/>
    <w:rsid w:val="002A2868"/>
    <w:rsid w:val="002A2E10"/>
    <w:rsid w:val="002A3B31"/>
    <w:rsid w:val="002A4281"/>
    <w:rsid w:val="002A5BBF"/>
    <w:rsid w:val="002A5C0D"/>
    <w:rsid w:val="002A73C4"/>
    <w:rsid w:val="002B0167"/>
    <w:rsid w:val="002B0187"/>
    <w:rsid w:val="002B0506"/>
    <w:rsid w:val="002B0656"/>
    <w:rsid w:val="002B0F10"/>
    <w:rsid w:val="002B2F07"/>
    <w:rsid w:val="002B3437"/>
    <w:rsid w:val="002B42BC"/>
    <w:rsid w:val="002B4670"/>
    <w:rsid w:val="002B5249"/>
    <w:rsid w:val="002B56B6"/>
    <w:rsid w:val="002B5E3B"/>
    <w:rsid w:val="002B5FEC"/>
    <w:rsid w:val="002B6C42"/>
    <w:rsid w:val="002B73AE"/>
    <w:rsid w:val="002C0D42"/>
    <w:rsid w:val="002C1D8F"/>
    <w:rsid w:val="002C1F00"/>
    <w:rsid w:val="002C26D9"/>
    <w:rsid w:val="002C298F"/>
    <w:rsid w:val="002C2CD0"/>
    <w:rsid w:val="002C35A1"/>
    <w:rsid w:val="002C3884"/>
    <w:rsid w:val="002C413A"/>
    <w:rsid w:val="002C43A7"/>
    <w:rsid w:val="002C4A83"/>
    <w:rsid w:val="002C5323"/>
    <w:rsid w:val="002C570C"/>
    <w:rsid w:val="002C630A"/>
    <w:rsid w:val="002C6FC0"/>
    <w:rsid w:val="002C7B56"/>
    <w:rsid w:val="002C7F57"/>
    <w:rsid w:val="002D02F3"/>
    <w:rsid w:val="002D0375"/>
    <w:rsid w:val="002D0757"/>
    <w:rsid w:val="002D0913"/>
    <w:rsid w:val="002D1046"/>
    <w:rsid w:val="002D123B"/>
    <w:rsid w:val="002D18D7"/>
    <w:rsid w:val="002D1A36"/>
    <w:rsid w:val="002D1AB6"/>
    <w:rsid w:val="002D1F7A"/>
    <w:rsid w:val="002D2109"/>
    <w:rsid w:val="002D22B6"/>
    <w:rsid w:val="002D288A"/>
    <w:rsid w:val="002D329D"/>
    <w:rsid w:val="002D36C6"/>
    <w:rsid w:val="002D384B"/>
    <w:rsid w:val="002D385F"/>
    <w:rsid w:val="002D4742"/>
    <w:rsid w:val="002D4AB3"/>
    <w:rsid w:val="002D4F2A"/>
    <w:rsid w:val="002D54D6"/>
    <w:rsid w:val="002D5D51"/>
    <w:rsid w:val="002D5F35"/>
    <w:rsid w:val="002D66F7"/>
    <w:rsid w:val="002D7804"/>
    <w:rsid w:val="002E0185"/>
    <w:rsid w:val="002E0830"/>
    <w:rsid w:val="002E0834"/>
    <w:rsid w:val="002E0B52"/>
    <w:rsid w:val="002E0DF2"/>
    <w:rsid w:val="002E19C2"/>
    <w:rsid w:val="002E1E1E"/>
    <w:rsid w:val="002E277C"/>
    <w:rsid w:val="002E27CC"/>
    <w:rsid w:val="002E288A"/>
    <w:rsid w:val="002E35FB"/>
    <w:rsid w:val="002E40C6"/>
    <w:rsid w:val="002E4134"/>
    <w:rsid w:val="002E4524"/>
    <w:rsid w:val="002E492B"/>
    <w:rsid w:val="002E496C"/>
    <w:rsid w:val="002E4ACC"/>
    <w:rsid w:val="002E5892"/>
    <w:rsid w:val="002E5D7D"/>
    <w:rsid w:val="002E5F5B"/>
    <w:rsid w:val="002E6E3B"/>
    <w:rsid w:val="002E6E56"/>
    <w:rsid w:val="002E6FC9"/>
    <w:rsid w:val="002E6FD5"/>
    <w:rsid w:val="002E7490"/>
    <w:rsid w:val="002E758C"/>
    <w:rsid w:val="002F0E2A"/>
    <w:rsid w:val="002F13CE"/>
    <w:rsid w:val="002F1515"/>
    <w:rsid w:val="002F1801"/>
    <w:rsid w:val="002F1A81"/>
    <w:rsid w:val="002F259D"/>
    <w:rsid w:val="002F2654"/>
    <w:rsid w:val="002F26E7"/>
    <w:rsid w:val="002F2848"/>
    <w:rsid w:val="002F288C"/>
    <w:rsid w:val="002F28A6"/>
    <w:rsid w:val="002F2A81"/>
    <w:rsid w:val="002F2CBA"/>
    <w:rsid w:val="002F3378"/>
    <w:rsid w:val="002F35EF"/>
    <w:rsid w:val="002F415D"/>
    <w:rsid w:val="002F4F1D"/>
    <w:rsid w:val="002F5434"/>
    <w:rsid w:val="002F6E3C"/>
    <w:rsid w:val="002F7CFA"/>
    <w:rsid w:val="0030021D"/>
    <w:rsid w:val="0030059F"/>
    <w:rsid w:val="003024C5"/>
    <w:rsid w:val="003029A7"/>
    <w:rsid w:val="0030308B"/>
    <w:rsid w:val="0030326E"/>
    <w:rsid w:val="00303EBA"/>
    <w:rsid w:val="0030448E"/>
    <w:rsid w:val="00304B72"/>
    <w:rsid w:val="00305466"/>
    <w:rsid w:val="00305A57"/>
    <w:rsid w:val="00305C11"/>
    <w:rsid w:val="00306115"/>
    <w:rsid w:val="0030618F"/>
    <w:rsid w:val="0030669E"/>
    <w:rsid w:val="003066CC"/>
    <w:rsid w:val="00306C76"/>
    <w:rsid w:val="00307120"/>
    <w:rsid w:val="00307B15"/>
    <w:rsid w:val="00307D77"/>
    <w:rsid w:val="00310173"/>
    <w:rsid w:val="0031019D"/>
    <w:rsid w:val="00310257"/>
    <w:rsid w:val="00310675"/>
    <w:rsid w:val="00310C7B"/>
    <w:rsid w:val="00310D3B"/>
    <w:rsid w:val="00310E13"/>
    <w:rsid w:val="00310F6F"/>
    <w:rsid w:val="0031102D"/>
    <w:rsid w:val="003113B4"/>
    <w:rsid w:val="00311A0C"/>
    <w:rsid w:val="00311AC3"/>
    <w:rsid w:val="00312214"/>
    <w:rsid w:val="00312225"/>
    <w:rsid w:val="00312E5F"/>
    <w:rsid w:val="0031302F"/>
    <w:rsid w:val="0031363A"/>
    <w:rsid w:val="003163E6"/>
    <w:rsid w:val="003166EB"/>
    <w:rsid w:val="00320296"/>
    <w:rsid w:val="00320552"/>
    <w:rsid w:val="00320C72"/>
    <w:rsid w:val="00320D13"/>
    <w:rsid w:val="003210AB"/>
    <w:rsid w:val="00321838"/>
    <w:rsid w:val="003220FD"/>
    <w:rsid w:val="00322B38"/>
    <w:rsid w:val="00323A1E"/>
    <w:rsid w:val="00323E36"/>
    <w:rsid w:val="003245F5"/>
    <w:rsid w:val="003255FA"/>
    <w:rsid w:val="00325F4F"/>
    <w:rsid w:val="003271B8"/>
    <w:rsid w:val="00327882"/>
    <w:rsid w:val="003300CE"/>
    <w:rsid w:val="0033034D"/>
    <w:rsid w:val="00330AE1"/>
    <w:rsid w:val="0033147A"/>
    <w:rsid w:val="003316D8"/>
    <w:rsid w:val="0033177C"/>
    <w:rsid w:val="003319D5"/>
    <w:rsid w:val="00331A96"/>
    <w:rsid w:val="003328CA"/>
    <w:rsid w:val="00332902"/>
    <w:rsid w:val="00332A18"/>
    <w:rsid w:val="00332C7F"/>
    <w:rsid w:val="00333249"/>
    <w:rsid w:val="003332F8"/>
    <w:rsid w:val="00333334"/>
    <w:rsid w:val="00333507"/>
    <w:rsid w:val="00333737"/>
    <w:rsid w:val="00333C8C"/>
    <w:rsid w:val="00334C9D"/>
    <w:rsid w:val="00334E16"/>
    <w:rsid w:val="00334FEC"/>
    <w:rsid w:val="00335497"/>
    <w:rsid w:val="003360BF"/>
    <w:rsid w:val="003404C3"/>
    <w:rsid w:val="00341540"/>
    <w:rsid w:val="00341CF0"/>
    <w:rsid w:val="00342969"/>
    <w:rsid w:val="00342A16"/>
    <w:rsid w:val="003436A5"/>
    <w:rsid w:val="00344104"/>
    <w:rsid w:val="0034432E"/>
    <w:rsid w:val="00345A78"/>
    <w:rsid w:val="00345A7E"/>
    <w:rsid w:val="003473BD"/>
    <w:rsid w:val="00350265"/>
    <w:rsid w:val="003507AD"/>
    <w:rsid w:val="003509D5"/>
    <w:rsid w:val="00350C3F"/>
    <w:rsid w:val="00350E15"/>
    <w:rsid w:val="00350EC1"/>
    <w:rsid w:val="0035109F"/>
    <w:rsid w:val="00351603"/>
    <w:rsid w:val="0035283D"/>
    <w:rsid w:val="00352D0F"/>
    <w:rsid w:val="00352DE7"/>
    <w:rsid w:val="00353188"/>
    <w:rsid w:val="00354519"/>
    <w:rsid w:val="003553CE"/>
    <w:rsid w:val="00355687"/>
    <w:rsid w:val="0035597B"/>
    <w:rsid w:val="0035638B"/>
    <w:rsid w:val="003563E9"/>
    <w:rsid w:val="00356758"/>
    <w:rsid w:val="0035691B"/>
    <w:rsid w:val="00357CD6"/>
    <w:rsid w:val="00360412"/>
    <w:rsid w:val="003610BA"/>
    <w:rsid w:val="003610C5"/>
    <w:rsid w:val="00362175"/>
    <w:rsid w:val="003621AD"/>
    <w:rsid w:val="0036234B"/>
    <w:rsid w:val="00363DAF"/>
    <w:rsid w:val="0036451A"/>
    <w:rsid w:val="003647FB"/>
    <w:rsid w:val="0036656A"/>
    <w:rsid w:val="00366A56"/>
    <w:rsid w:val="00370F1A"/>
    <w:rsid w:val="003716CD"/>
    <w:rsid w:val="00371E51"/>
    <w:rsid w:val="00372B65"/>
    <w:rsid w:val="00372D50"/>
    <w:rsid w:val="00373735"/>
    <w:rsid w:val="00373D81"/>
    <w:rsid w:val="00373E06"/>
    <w:rsid w:val="0037439B"/>
    <w:rsid w:val="00374B4C"/>
    <w:rsid w:val="00374F25"/>
    <w:rsid w:val="00375CFC"/>
    <w:rsid w:val="00376839"/>
    <w:rsid w:val="00376D1D"/>
    <w:rsid w:val="00380C07"/>
    <w:rsid w:val="00381792"/>
    <w:rsid w:val="00381857"/>
    <w:rsid w:val="0038207F"/>
    <w:rsid w:val="0038253C"/>
    <w:rsid w:val="003825FE"/>
    <w:rsid w:val="00383D8F"/>
    <w:rsid w:val="00384089"/>
    <w:rsid w:val="003840AA"/>
    <w:rsid w:val="0038494B"/>
    <w:rsid w:val="003856A7"/>
    <w:rsid w:val="00386B1C"/>
    <w:rsid w:val="00386C37"/>
    <w:rsid w:val="00386DF1"/>
    <w:rsid w:val="0039127D"/>
    <w:rsid w:val="00391E75"/>
    <w:rsid w:val="003923A8"/>
    <w:rsid w:val="00393AC0"/>
    <w:rsid w:val="00393D7D"/>
    <w:rsid w:val="0039466D"/>
    <w:rsid w:val="00394FE6"/>
    <w:rsid w:val="00395CC9"/>
    <w:rsid w:val="00395D77"/>
    <w:rsid w:val="003961FA"/>
    <w:rsid w:val="00396349"/>
    <w:rsid w:val="00396608"/>
    <w:rsid w:val="00397188"/>
    <w:rsid w:val="003973A2"/>
    <w:rsid w:val="00397C8C"/>
    <w:rsid w:val="00397FFE"/>
    <w:rsid w:val="003A03B2"/>
    <w:rsid w:val="003A0630"/>
    <w:rsid w:val="003A0B87"/>
    <w:rsid w:val="003A1079"/>
    <w:rsid w:val="003A1220"/>
    <w:rsid w:val="003A1953"/>
    <w:rsid w:val="003A199A"/>
    <w:rsid w:val="003A249E"/>
    <w:rsid w:val="003A2C72"/>
    <w:rsid w:val="003A3054"/>
    <w:rsid w:val="003A324A"/>
    <w:rsid w:val="003A5142"/>
    <w:rsid w:val="003A5233"/>
    <w:rsid w:val="003A6223"/>
    <w:rsid w:val="003A66AB"/>
    <w:rsid w:val="003A6A86"/>
    <w:rsid w:val="003A7B95"/>
    <w:rsid w:val="003A7CEA"/>
    <w:rsid w:val="003A7E0D"/>
    <w:rsid w:val="003B0648"/>
    <w:rsid w:val="003B06D0"/>
    <w:rsid w:val="003B0ECE"/>
    <w:rsid w:val="003B1184"/>
    <w:rsid w:val="003B1A71"/>
    <w:rsid w:val="003B25A0"/>
    <w:rsid w:val="003B309C"/>
    <w:rsid w:val="003B374C"/>
    <w:rsid w:val="003B46BA"/>
    <w:rsid w:val="003B49D7"/>
    <w:rsid w:val="003B4E38"/>
    <w:rsid w:val="003B6D2B"/>
    <w:rsid w:val="003B76DE"/>
    <w:rsid w:val="003C1726"/>
    <w:rsid w:val="003C1863"/>
    <w:rsid w:val="003C203D"/>
    <w:rsid w:val="003C3811"/>
    <w:rsid w:val="003C3956"/>
    <w:rsid w:val="003C57D9"/>
    <w:rsid w:val="003C5C9F"/>
    <w:rsid w:val="003C6E22"/>
    <w:rsid w:val="003C6EA6"/>
    <w:rsid w:val="003C7222"/>
    <w:rsid w:val="003C7B26"/>
    <w:rsid w:val="003D03C4"/>
    <w:rsid w:val="003D050D"/>
    <w:rsid w:val="003D0F09"/>
    <w:rsid w:val="003D0FF9"/>
    <w:rsid w:val="003D108C"/>
    <w:rsid w:val="003D140C"/>
    <w:rsid w:val="003D19CA"/>
    <w:rsid w:val="003D25CB"/>
    <w:rsid w:val="003D281D"/>
    <w:rsid w:val="003D3788"/>
    <w:rsid w:val="003D37F9"/>
    <w:rsid w:val="003D4344"/>
    <w:rsid w:val="003D434A"/>
    <w:rsid w:val="003D4688"/>
    <w:rsid w:val="003D4D88"/>
    <w:rsid w:val="003D4F25"/>
    <w:rsid w:val="003D5AA3"/>
    <w:rsid w:val="003D5CAA"/>
    <w:rsid w:val="003D6615"/>
    <w:rsid w:val="003D671A"/>
    <w:rsid w:val="003D6F2A"/>
    <w:rsid w:val="003D7CF5"/>
    <w:rsid w:val="003E1D8B"/>
    <w:rsid w:val="003E204C"/>
    <w:rsid w:val="003E2155"/>
    <w:rsid w:val="003E3967"/>
    <w:rsid w:val="003E5E46"/>
    <w:rsid w:val="003E5EB1"/>
    <w:rsid w:val="003E6666"/>
    <w:rsid w:val="003E6A1F"/>
    <w:rsid w:val="003E75D4"/>
    <w:rsid w:val="003E7654"/>
    <w:rsid w:val="003E7A2E"/>
    <w:rsid w:val="003F1051"/>
    <w:rsid w:val="003F12AC"/>
    <w:rsid w:val="003F1E55"/>
    <w:rsid w:val="003F2787"/>
    <w:rsid w:val="003F27B7"/>
    <w:rsid w:val="003F2AB8"/>
    <w:rsid w:val="003F2E36"/>
    <w:rsid w:val="003F31B8"/>
    <w:rsid w:val="003F38AD"/>
    <w:rsid w:val="003F39EF"/>
    <w:rsid w:val="003F43BF"/>
    <w:rsid w:val="003F4678"/>
    <w:rsid w:val="003F46AC"/>
    <w:rsid w:val="003F4B01"/>
    <w:rsid w:val="003F5279"/>
    <w:rsid w:val="003F592E"/>
    <w:rsid w:val="003F64A3"/>
    <w:rsid w:val="003F6F32"/>
    <w:rsid w:val="003F7691"/>
    <w:rsid w:val="003F7B9A"/>
    <w:rsid w:val="00400347"/>
    <w:rsid w:val="00400A8D"/>
    <w:rsid w:val="00400EDB"/>
    <w:rsid w:val="004013CE"/>
    <w:rsid w:val="004028F0"/>
    <w:rsid w:val="00402FAE"/>
    <w:rsid w:val="0040340A"/>
    <w:rsid w:val="00403875"/>
    <w:rsid w:val="00404C24"/>
    <w:rsid w:val="0040537C"/>
    <w:rsid w:val="004059B9"/>
    <w:rsid w:val="00406A38"/>
    <w:rsid w:val="004071B6"/>
    <w:rsid w:val="0040772D"/>
    <w:rsid w:val="0041131B"/>
    <w:rsid w:val="004125D0"/>
    <w:rsid w:val="00412D74"/>
    <w:rsid w:val="00412F25"/>
    <w:rsid w:val="00413159"/>
    <w:rsid w:val="00413452"/>
    <w:rsid w:val="00413547"/>
    <w:rsid w:val="00413D81"/>
    <w:rsid w:val="00413FE3"/>
    <w:rsid w:val="004141A7"/>
    <w:rsid w:val="00414BBF"/>
    <w:rsid w:val="00414EE7"/>
    <w:rsid w:val="00415697"/>
    <w:rsid w:val="0041599D"/>
    <w:rsid w:val="00415D0A"/>
    <w:rsid w:val="00416599"/>
    <w:rsid w:val="00416D86"/>
    <w:rsid w:val="004176F5"/>
    <w:rsid w:val="00417AB3"/>
    <w:rsid w:val="00417EAD"/>
    <w:rsid w:val="00420079"/>
    <w:rsid w:val="004200B2"/>
    <w:rsid w:val="004208E5"/>
    <w:rsid w:val="00420A4E"/>
    <w:rsid w:val="0042363E"/>
    <w:rsid w:val="00425537"/>
    <w:rsid w:val="00425AD1"/>
    <w:rsid w:val="00425F04"/>
    <w:rsid w:val="00426686"/>
    <w:rsid w:val="00426AFB"/>
    <w:rsid w:val="00427201"/>
    <w:rsid w:val="004275A3"/>
    <w:rsid w:val="00427641"/>
    <w:rsid w:val="00427891"/>
    <w:rsid w:val="00430621"/>
    <w:rsid w:val="00430EC4"/>
    <w:rsid w:val="00430F1A"/>
    <w:rsid w:val="00430F93"/>
    <w:rsid w:val="004314AB"/>
    <w:rsid w:val="00432199"/>
    <w:rsid w:val="004327A1"/>
    <w:rsid w:val="004330A0"/>
    <w:rsid w:val="0043352F"/>
    <w:rsid w:val="004340E2"/>
    <w:rsid w:val="004344CD"/>
    <w:rsid w:val="00434619"/>
    <w:rsid w:val="00434C36"/>
    <w:rsid w:val="00435CE0"/>
    <w:rsid w:val="00436132"/>
    <w:rsid w:val="004363F9"/>
    <w:rsid w:val="00436612"/>
    <w:rsid w:val="004369FA"/>
    <w:rsid w:val="0043761E"/>
    <w:rsid w:val="00437A03"/>
    <w:rsid w:val="004402AC"/>
    <w:rsid w:val="00440551"/>
    <w:rsid w:val="004409FE"/>
    <w:rsid w:val="00440BE8"/>
    <w:rsid w:val="00440E2A"/>
    <w:rsid w:val="004413B2"/>
    <w:rsid w:val="004422DB"/>
    <w:rsid w:val="00442636"/>
    <w:rsid w:val="0044276C"/>
    <w:rsid w:val="0044314A"/>
    <w:rsid w:val="0044363B"/>
    <w:rsid w:val="00443C73"/>
    <w:rsid w:val="0044401D"/>
    <w:rsid w:val="0044464E"/>
    <w:rsid w:val="00444F9B"/>
    <w:rsid w:val="00445351"/>
    <w:rsid w:val="0044572B"/>
    <w:rsid w:val="00445B43"/>
    <w:rsid w:val="00447C03"/>
    <w:rsid w:val="00447CA6"/>
    <w:rsid w:val="004500AA"/>
    <w:rsid w:val="004506A2"/>
    <w:rsid w:val="00450E47"/>
    <w:rsid w:val="0045117E"/>
    <w:rsid w:val="00451630"/>
    <w:rsid w:val="0045217B"/>
    <w:rsid w:val="00452428"/>
    <w:rsid w:val="00452701"/>
    <w:rsid w:val="00452AB3"/>
    <w:rsid w:val="00452E04"/>
    <w:rsid w:val="00452F6E"/>
    <w:rsid w:val="004530AD"/>
    <w:rsid w:val="004539DD"/>
    <w:rsid w:val="00454E77"/>
    <w:rsid w:val="00455305"/>
    <w:rsid w:val="00455BA8"/>
    <w:rsid w:val="00455E39"/>
    <w:rsid w:val="0045648E"/>
    <w:rsid w:val="004569D0"/>
    <w:rsid w:val="00457196"/>
    <w:rsid w:val="004601B3"/>
    <w:rsid w:val="004606BC"/>
    <w:rsid w:val="00460CE2"/>
    <w:rsid w:val="00460E67"/>
    <w:rsid w:val="00460FBA"/>
    <w:rsid w:val="004631C4"/>
    <w:rsid w:val="004634F1"/>
    <w:rsid w:val="004638E4"/>
    <w:rsid w:val="00463B78"/>
    <w:rsid w:val="00464415"/>
    <w:rsid w:val="004646B1"/>
    <w:rsid w:val="004647A1"/>
    <w:rsid w:val="004649B5"/>
    <w:rsid w:val="00464ABD"/>
    <w:rsid w:val="00464C42"/>
    <w:rsid w:val="004654DB"/>
    <w:rsid w:val="00465B14"/>
    <w:rsid w:val="00465B54"/>
    <w:rsid w:val="00466780"/>
    <w:rsid w:val="0046710C"/>
    <w:rsid w:val="004679C2"/>
    <w:rsid w:val="00467A53"/>
    <w:rsid w:val="00467C3F"/>
    <w:rsid w:val="004702C4"/>
    <w:rsid w:val="0047038E"/>
    <w:rsid w:val="00472CBD"/>
    <w:rsid w:val="004733C3"/>
    <w:rsid w:val="00475A0A"/>
    <w:rsid w:val="00476212"/>
    <w:rsid w:val="00476B22"/>
    <w:rsid w:val="0047715A"/>
    <w:rsid w:val="0047752A"/>
    <w:rsid w:val="00477713"/>
    <w:rsid w:val="004778FC"/>
    <w:rsid w:val="00477DF0"/>
    <w:rsid w:val="004812C3"/>
    <w:rsid w:val="004814A1"/>
    <w:rsid w:val="004817F9"/>
    <w:rsid w:val="004820F1"/>
    <w:rsid w:val="00482546"/>
    <w:rsid w:val="0048262D"/>
    <w:rsid w:val="0048266B"/>
    <w:rsid w:val="00482B72"/>
    <w:rsid w:val="00482D25"/>
    <w:rsid w:val="00483109"/>
    <w:rsid w:val="004833BD"/>
    <w:rsid w:val="00483BA2"/>
    <w:rsid w:val="004843B7"/>
    <w:rsid w:val="0048449D"/>
    <w:rsid w:val="004845D5"/>
    <w:rsid w:val="004848BA"/>
    <w:rsid w:val="004867F6"/>
    <w:rsid w:val="004868A2"/>
    <w:rsid w:val="00486FCD"/>
    <w:rsid w:val="00487D09"/>
    <w:rsid w:val="0049045B"/>
    <w:rsid w:val="00490B3F"/>
    <w:rsid w:val="0049117F"/>
    <w:rsid w:val="004914E2"/>
    <w:rsid w:val="00491746"/>
    <w:rsid w:val="00492EDD"/>
    <w:rsid w:val="00493367"/>
    <w:rsid w:val="00494754"/>
    <w:rsid w:val="00494C5F"/>
    <w:rsid w:val="0049540F"/>
    <w:rsid w:val="0049616E"/>
    <w:rsid w:val="00497085"/>
    <w:rsid w:val="004972FD"/>
    <w:rsid w:val="0049732E"/>
    <w:rsid w:val="004974FB"/>
    <w:rsid w:val="004A0278"/>
    <w:rsid w:val="004A047C"/>
    <w:rsid w:val="004A1957"/>
    <w:rsid w:val="004A1EAC"/>
    <w:rsid w:val="004A1F0C"/>
    <w:rsid w:val="004A21A7"/>
    <w:rsid w:val="004A2548"/>
    <w:rsid w:val="004A2A49"/>
    <w:rsid w:val="004A344A"/>
    <w:rsid w:val="004A4852"/>
    <w:rsid w:val="004A5C60"/>
    <w:rsid w:val="004A5D17"/>
    <w:rsid w:val="004A63AA"/>
    <w:rsid w:val="004A6884"/>
    <w:rsid w:val="004A7D95"/>
    <w:rsid w:val="004B04AB"/>
    <w:rsid w:val="004B0A0E"/>
    <w:rsid w:val="004B0ABF"/>
    <w:rsid w:val="004B1364"/>
    <w:rsid w:val="004B18E0"/>
    <w:rsid w:val="004B19A8"/>
    <w:rsid w:val="004B2005"/>
    <w:rsid w:val="004B238B"/>
    <w:rsid w:val="004B2716"/>
    <w:rsid w:val="004B3821"/>
    <w:rsid w:val="004B4061"/>
    <w:rsid w:val="004B4108"/>
    <w:rsid w:val="004B4C50"/>
    <w:rsid w:val="004B4DD0"/>
    <w:rsid w:val="004B5452"/>
    <w:rsid w:val="004B54AD"/>
    <w:rsid w:val="004B5D9E"/>
    <w:rsid w:val="004B5FB4"/>
    <w:rsid w:val="004B6357"/>
    <w:rsid w:val="004B7487"/>
    <w:rsid w:val="004B74C0"/>
    <w:rsid w:val="004B74F1"/>
    <w:rsid w:val="004B7864"/>
    <w:rsid w:val="004B7905"/>
    <w:rsid w:val="004C01CD"/>
    <w:rsid w:val="004C03AB"/>
    <w:rsid w:val="004C0C0C"/>
    <w:rsid w:val="004C0D0F"/>
    <w:rsid w:val="004C0E0F"/>
    <w:rsid w:val="004C2205"/>
    <w:rsid w:val="004C263D"/>
    <w:rsid w:val="004C3278"/>
    <w:rsid w:val="004C32A2"/>
    <w:rsid w:val="004C33AD"/>
    <w:rsid w:val="004C3930"/>
    <w:rsid w:val="004C3B63"/>
    <w:rsid w:val="004C4524"/>
    <w:rsid w:val="004C48B3"/>
    <w:rsid w:val="004C4D79"/>
    <w:rsid w:val="004C5394"/>
    <w:rsid w:val="004C61DE"/>
    <w:rsid w:val="004C6AC4"/>
    <w:rsid w:val="004C6EDC"/>
    <w:rsid w:val="004C720F"/>
    <w:rsid w:val="004D0159"/>
    <w:rsid w:val="004D0183"/>
    <w:rsid w:val="004D033C"/>
    <w:rsid w:val="004D10AF"/>
    <w:rsid w:val="004D2360"/>
    <w:rsid w:val="004D2450"/>
    <w:rsid w:val="004D281D"/>
    <w:rsid w:val="004D2FE9"/>
    <w:rsid w:val="004D3273"/>
    <w:rsid w:val="004D51F4"/>
    <w:rsid w:val="004D657D"/>
    <w:rsid w:val="004D6D01"/>
    <w:rsid w:val="004D6ECD"/>
    <w:rsid w:val="004D7634"/>
    <w:rsid w:val="004D7D57"/>
    <w:rsid w:val="004E03EC"/>
    <w:rsid w:val="004E04E2"/>
    <w:rsid w:val="004E0EDD"/>
    <w:rsid w:val="004E1BDA"/>
    <w:rsid w:val="004E2B83"/>
    <w:rsid w:val="004E2E58"/>
    <w:rsid w:val="004E3DB7"/>
    <w:rsid w:val="004E4555"/>
    <w:rsid w:val="004E4BA2"/>
    <w:rsid w:val="004E59CA"/>
    <w:rsid w:val="004E5BDA"/>
    <w:rsid w:val="004E669D"/>
    <w:rsid w:val="004E72C7"/>
    <w:rsid w:val="004E7400"/>
    <w:rsid w:val="004E7ACD"/>
    <w:rsid w:val="004F1327"/>
    <w:rsid w:val="004F14A9"/>
    <w:rsid w:val="004F2279"/>
    <w:rsid w:val="004F2519"/>
    <w:rsid w:val="004F2571"/>
    <w:rsid w:val="004F28D4"/>
    <w:rsid w:val="004F29F2"/>
    <w:rsid w:val="004F2A80"/>
    <w:rsid w:val="004F31EA"/>
    <w:rsid w:val="004F3A3D"/>
    <w:rsid w:val="004F3B62"/>
    <w:rsid w:val="004F4B61"/>
    <w:rsid w:val="004F55E5"/>
    <w:rsid w:val="004F5ECD"/>
    <w:rsid w:val="004F628B"/>
    <w:rsid w:val="004F6367"/>
    <w:rsid w:val="004F67D2"/>
    <w:rsid w:val="004F6E42"/>
    <w:rsid w:val="0050022F"/>
    <w:rsid w:val="005008B5"/>
    <w:rsid w:val="0050165E"/>
    <w:rsid w:val="00501A52"/>
    <w:rsid w:val="005028A6"/>
    <w:rsid w:val="00502E8D"/>
    <w:rsid w:val="00502F07"/>
    <w:rsid w:val="00503141"/>
    <w:rsid w:val="005035DB"/>
    <w:rsid w:val="00503671"/>
    <w:rsid w:val="00503875"/>
    <w:rsid w:val="0050398B"/>
    <w:rsid w:val="005043E1"/>
    <w:rsid w:val="00504D31"/>
    <w:rsid w:val="0050594C"/>
    <w:rsid w:val="00506089"/>
    <w:rsid w:val="00506356"/>
    <w:rsid w:val="00506970"/>
    <w:rsid w:val="005073FE"/>
    <w:rsid w:val="00507F49"/>
    <w:rsid w:val="005107AF"/>
    <w:rsid w:val="00510D8A"/>
    <w:rsid w:val="00510F3B"/>
    <w:rsid w:val="00510F40"/>
    <w:rsid w:val="00510F7D"/>
    <w:rsid w:val="00510FF5"/>
    <w:rsid w:val="00511A73"/>
    <w:rsid w:val="00511C5A"/>
    <w:rsid w:val="0051215E"/>
    <w:rsid w:val="005123CB"/>
    <w:rsid w:val="005130C0"/>
    <w:rsid w:val="00513E83"/>
    <w:rsid w:val="00514521"/>
    <w:rsid w:val="0051484A"/>
    <w:rsid w:val="00514A27"/>
    <w:rsid w:val="00514A2B"/>
    <w:rsid w:val="00515337"/>
    <w:rsid w:val="00516AC6"/>
    <w:rsid w:val="00516C5A"/>
    <w:rsid w:val="00517D6F"/>
    <w:rsid w:val="00517F40"/>
    <w:rsid w:val="00520EB2"/>
    <w:rsid w:val="005216AA"/>
    <w:rsid w:val="0052274D"/>
    <w:rsid w:val="00522E59"/>
    <w:rsid w:val="00523BB6"/>
    <w:rsid w:val="00524B63"/>
    <w:rsid w:val="00524D5C"/>
    <w:rsid w:val="00525C45"/>
    <w:rsid w:val="005269D7"/>
    <w:rsid w:val="00530006"/>
    <w:rsid w:val="00530565"/>
    <w:rsid w:val="0053107D"/>
    <w:rsid w:val="00531165"/>
    <w:rsid w:val="00531232"/>
    <w:rsid w:val="00531376"/>
    <w:rsid w:val="00531893"/>
    <w:rsid w:val="00531C79"/>
    <w:rsid w:val="005332B8"/>
    <w:rsid w:val="00533B88"/>
    <w:rsid w:val="005349D4"/>
    <w:rsid w:val="0053500F"/>
    <w:rsid w:val="00535952"/>
    <w:rsid w:val="005364D1"/>
    <w:rsid w:val="0053737B"/>
    <w:rsid w:val="00537A8F"/>
    <w:rsid w:val="005406C5"/>
    <w:rsid w:val="0054098F"/>
    <w:rsid w:val="0054115C"/>
    <w:rsid w:val="00541AB9"/>
    <w:rsid w:val="00541EA1"/>
    <w:rsid w:val="00542F09"/>
    <w:rsid w:val="005430A1"/>
    <w:rsid w:val="0054380D"/>
    <w:rsid w:val="00543B12"/>
    <w:rsid w:val="00544092"/>
    <w:rsid w:val="00544392"/>
    <w:rsid w:val="00544444"/>
    <w:rsid w:val="0054540C"/>
    <w:rsid w:val="00545641"/>
    <w:rsid w:val="00545BE6"/>
    <w:rsid w:val="00546000"/>
    <w:rsid w:val="005464C9"/>
    <w:rsid w:val="005466F3"/>
    <w:rsid w:val="00546CF0"/>
    <w:rsid w:val="00546DC2"/>
    <w:rsid w:val="00547184"/>
    <w:rsid w:val="0055049A"/>
    <w:rsid w:val="00550E40"/>
    <w:rsid w:val="00550EC6"/>
    <w:rsid w:val="00551F87"/>
    <w:rsid w:val="00552077"/>
    <w:rsid w:val="00552A8F"/>
    <w:rsid w:val="00552B33"/>
    <w:rsid w:val="005530F2"/>
    <w:rsid w:val="0055408D"/>
    <w:rsid w:val="00554246"/>
    <w:rsid w:val="0055457A"/>
    <w:rsid w:val="00554D76"/>
    <w:rsid w:val="005550FE"/>
    <w:rsid w:val="005557F6"/>
    <w:rsid w:val="00555E94"/>
    <w:rsid w:val="00555F0F"/>
    <w:rsid w:val="00556036"/>
    <w:rsid w:val="005562B5"/>
    <w:rsid w:val="005564FE"/>
    <w:rsid w:val="005566A5"/>
    <w:rsid w:val="00556D07"/>
    <w:rsid w:val="00557A01"/>
    <w:rsid w:val="00557FF1"/>
    <w:rsid w:val="00561543"/>
    <w:rsid w:val="00561CB6"/>
    <w:rsid w:val="00563092"/>
    <w:rsid w:val="00564443"/>
    <w:rsid w:val="005644F7"/>
    <w:rsid w:val="00564C7A"/>
    <w:rsid w:val="00564F47"/>
    <w:rsid w:val="005655A8"/>
    <w:rsid w:val="00565B69"/>
    <w:rsid w:val="00565E4C"/>
    <w:rsid w:val="0056629F"/>
    <w:rsid w:val="00566930"/>
    <w:rsid w:val="00566AC4"/>
    <w:rsid w:val="00566AC8"/>
    <w:rsid w:val="00570DA3"/>
    <w:rsid w:val="00570FE3"/>
    <w:rsid w:val="005719CD"/>
    <w:rsid w:val="00571B63"/>
    <w:rsid w:val="00572788"/>
    <w:rsid w:val="00572C7C"/>
    <w:rsid w:val="00573D33"/>
    <w:rsid w:val="00575163"/>
    <w:rsid w:val="00575B7F"/>
    <w:rsid w:val="00576154"/>
    <w:rsid w:val="005767B9"/>
    <w:rsid w:val="00577824"/>
    <w:rsid w:val="00577DE1"/>
    <w:rsid w:val="00580FB4"/>
    <w:rsid w:val="00581974"/>
    <w:rsid w:val="005827D0"/>
    <w:rsid w:val="00582C03"/>
    <w:rsid w:val="00583858"/>
    <w:rsid w:val="005857F1"/>
    <w:rsid w:val="00585C91"/>
    <w:rsid w:val="0058610A"/>
    <w:rsid w:val="0058613A"/>
    <w:rsid w:val="005861BE"/>
    <w:rsid w:val="00586285"/>
    <w:rsid w:val="005866E3"/>
    <w:rsid w:val="0058758A"/>
    <w:rsid w:val="00587D5D"/>
    <w:rsid w:val="00590848"/>
    <w:rsid w:val="00590B0D"/>
    <w:rsid w:val="0059140C"/>
    <w:rsid w:val="005915E1"/>
    <w:rsid w:val="005927B0"/>
    <w:rsid w:val="00592D1F"/>
    <w:rsid w:val="00594661"/>
    <w:rsid w:val="00594C87"/>
    <w:rsid w:val="00595848"/>
    <w:rsid w:val="0059677E"/>
    <w:rsid w:val="005A03D6"/>
    <w:rsid w:val="005A043B"/>
    <w:rsid w:val="005A062F"/>
    <w:rsid w:val="005A0AF2"/>
    <w:rsid w:val="005A1894"/>
    <w:rsid w:val="005A22AF"/>
    <w:rsid w:val="005A2962"/>
    <w:rsid w:val="005A2BDC"/>
    <w:rsid w:val="005A2E2C"/>
    <w:rsid w:val="005A4293"/>
    <w:rsid w:val="005A43A5"/>
    <w:rsid w:val="005A45EA"/>
    <w:rsid w:val="005A497A"/>
    <w:rsid w:val="005A5203"/>
    <w:rsid w:val="005A5446"/>
    <w:rsid w:val="005A566D"/>
    <w:rsid w:val="005A5C45"/>
    <w:rsid w:val="005A67DF"/>
    <w:rsid w:val="005A68D6"/>
    <w:rsid w:val="005A77F7"/>
    <w:rsid w:val="005B0151"/>
    <w:rsid w:val="005B1047"/>
    <w:rsid w:val="005B13CD"/>
    <w:rsid w:val="005B1765"/>
    <w:rsid w:val="005B1AD6"/>
    <w:rsid w:val="005B1B95"/>
    <w:rsid w:val="005B1DCF"/>
    <w:rsid w:val="005B1DD3"/>
    <w:rsid w:val="005B270D"/>
    <w:rsid w:val="005B2917"/>
    <w:rsid w:val="005B30D0"/>
    <w:rsid w:val="005B3306"/>
    <w:rsid w:val="005B4213"/>
    <w:rsid w:val="005B4276"/>
    <w:rsid w:val="005B47DE"/>
    <w:rsid w:val="005B4B70"/>
    <w:rsid w:val="005B5366"/>
    <w:rsid w:val="005B5A15"/>
    <w:rsid w:val="005B6836"/>
    <w:rsid w:val="005B6E33"/>
    <w:rsid w:val="005B710E"/>
    <w:rsid w:val="005B71E7"/>
    <w:rsid w:val="005B748A"/>
    <w:rsid w:val="005B7CAD"/>
    <w:rsid w:val="005C0C17"/>
    <w:rsid w:val="005C1B16"/>
    <w:rsid w:val="005C1D9B"/>
    <w:rsid w:val="005C21A8"/>
    <w:rsid w:val="005C223A"/>
    <w:rsid w:val="005C26B4"/>
    <w:rsid w:val="005C299C"/>
    <w:rsid w:val="005C2AF6"/>
    <w:rsid w:val="005C2F4F"/>
    <w:rsid w:val="005C2FAA"/>
    <w:rsid w:val="005C3018"/>
    <w:rsid w:val="005C405E"/>
    <w:rsid w:val="005C469C"/>
    <w:rsid w:val="005C4C43"/>
    <w:rsid w:val="005C5A82"/>
    <w:rsid w:val="005C65C5"/>
    <w:rsid w:val="005C6FB0"/>
    <w:rsid w:val="005C743C"/>
    <w:rsid w:val="005D14C0"/>
    <w:rsid w:val="005D1CCB"/>
    <w:rsid w:val="005D2492"/>
    <w:rsid w:val="005D26B4"/>
    <w:rsid w:val="005D3279"/>
    <w:rsid w:val="005D3A9E"/>
    <w:rsid w:val="005D4128"/>
    <w:rsid w:val="005D443B"/>
    <w:rsid w:val="005D45DB"/>
    <w:rsid w:val="005D4BDF"/>
    <w:rsid w:val="005D4C25"/>
    <w:rsid w:val="005D4DA3"/>
    <w:rsid w:val="005D58BC"/>
    <w:rsid w:val="005D5F7E"/>
    <w:rsid w:val="005D61C7"/>
    <w:rsid w:val="005D6EEC"/>
    <w:rsid w:val="005D7430"/>
    <w:rsid w:val="005D79CC"/>
    <w:rsid w:val="005D7B0A"/>
    <w:rsid w:val="005E130E"/>
    <w:rsid w:val="005E2B3D"/>
    <w:rsid w:val="005E2E51"/>
    <w:rsid w:val="005E332A"/>
    <w:rsid w:val="005E4AD8"/>
    <w:rsid w:val="005E4CD5"/>
    <w:rsid w:val="005E5786"/>
    <w:rsid w:val="005E5ED7"/>
    <w:rsid w:val="005E6312"/>
    <w:rsid w:val="005E6A4D"/>
    <w:rsid w:val="005E6BDE"/>
    <w:rsid w:val="005E78C6"/>
    <w:rsid w:val="005E7D40"/>
    <w:rsid w:val="005F06BA"/>
    <w:rsid w:val="005F1449"/>
    <w:rsid w:val="005F15BA"/>
    <w:rsid w:val="005F1781"/>
    <w:rsid w:val="005F195C"/>
    <w:rsid w:val="005F1E9B"/>
    <w:rsid w:val="005F2753"/>
    <w:rsid w:val="005F3516"/>
    <w:rsid w:val="005F37D5"/>
    <w:rsid w:val="005F3810"/>
    <w:rsid w:val="005F445D"/>
    <w:rsid w:val="005F4884"/>
    <w:rsid w:val="005F4BA6"/>
    <w:rsid w:val="005F5BE7"/>
    <w:rsid w:val="005F5FBE"/>
    <w:rsid w:val="005F62D0"/>
    <w:rsid w:val="005F6762"/>
    <w:rsid w:val="005F7220"/>
    <w:rsid w:val="006000AF"/>
    <w:rsid w:val="006002E5"/>
    <w:rsid w:val="00600CE1"/>
    <w:rsid w:val="00601209"/>
    <w:rsid w:val="006028A5"/>
    <w:rsid w:val="00603159"/>
    <w:rsid w:val="006033AF"/>
    <w:rsid w:val="006053F3"/>
    <w:rsid w:val="00605A5D"/>
    <w:rsid w:val="0060632C"/>
    <w:rsid w:val="00606D7E"/>
    <w:rsid w:val="00606E67"/>
    <w:rsid w:val="006076EA"/>
    <w:rsid w:val="00607E5C"/>
    <w:rsid w:val="00610015"/>
    <w:rsid w:val="00610433"/>
    <w:rsid w:val="00610909"/>
    <w:rsid w:val="00610BB1"/>
    <w:rsid w:val="00610D1F"/>
    <w:rsid w:val="0061261B"/>
    <w:rsid w:val="00612F24"/>
    <w:rsid w:val="00613C7D"/>
    <w:rsid w:val="00614FA6"/>
    <w:rsid w:val="006152F7"/>
    <w:rsid w:val="00615D5A"/>
    <w:rsid w:val="00616759"/>
    <w:rsid w:val="00616FB8"/>
    <w:rsid w:val="00617838"/>
    <w:rsid w:val="00617EC4"/>
    <w:rsid w:val="00620073"/>
    <w:rsid w:val="00620962"/>
    <w:rsid w:val="006215E1"/>
    <w:rsid w:val="006216E2"/>
    <w:rsid w:val="00621DD3"/>
    <w:rsid w:val="00622192"/>
    <w:rsid w:val="00622878"/>
    <w:rsid w:val="00622FC0"/>
    <w:rsid w:val="00623A0B"/>
    <w:rsid w:val="006245E3"/>
    <w:rsid w:val="00624846"/>
    <w:rsid w:val="00624A6F"/>
    <w:rsid w:val="00624D6C"/>
    <w:rsid w:val="0062528D"/>
    <w:rsid w:val="006259C7"/>
    <w:rsid w:val="00625FDF"/>
    <w:rsid w:val="006260A8"/>
    <w:rsid w:val="006263C1"/>
    <w:rsid w:val="006267CB"/>
    <w:rsid w:val="00626A95"/>
    <w:rsid w:val="00626B29"/>
    <w:rsid w:val="00626BE4"/>
    <w:rsid w:val="0062757E"/>
    <w:rsid w:val="006305AB"/>
    <w:rsid w:val="0063165E"/>
    <w:rsid w:val="00631B93"/>
    <w:rsid w:val="00632496"/>
    <w:rsid w:val="00632648"/>
    <w:rsid w:val="0063268F"/>
    <w:rsid w:val="00633063"/>
    <w:rsid w:val="006332FC"/>
    <w:rsid w:val="0063341A"/>
    <w:rsid w:val="00633A7B"/>
    <w:rsid w:val="00635E23"/>
    <w:rsid w:val="00635ED7"/>
    <w:rsid w:val="00635F39"/>
    <w:rsid w:val="0063655F"/>
    <w:rsid w:val="006409CD"/>
    <w:rsid w:val="00641913"/>
    <w:rsid w:val="00641BCD"/>
    <w:rsid w:val="006428BA"/>
    <w:rsid w:val="006430AC"/>
    <w:rsid w:val="00643FB8"/>
    <w:rsid w:val="006444B8"/>
    <w:rsid w:val="0064453B"/>
    <w:rsid w:val="006455F6"/>
    <w:rsid w:val="006456F1"/>
    <w:rsid w:val="00645868"/>
    <w:rsid w:val="00646E54"/>
    <w:rsid w:val="00646EF9"/>
    <w:rsid w:val="00646F12"/>
    <w:rsid w:val="00647280"/>
    <w:rsid w:val="006475A9"/>
    <w:rsid w:val="006477F9"/>
    <w:rsid w:val="0065022C"/>
    <w:rsid w:val="006508F8"/>
    <w:rsid w:val="0065100C"/>
    <w:rsid w:val="0065301E"/>
    <w:rsid w:val="0065387A"/>
    <w:rsid w:val="00653C9F"/>
    <w:rsid w:val="00653D7E"/>
    <w:rsid w:val="00653E3E"/>
    <w:rsid w:val="00653F02"/>
    <w:rsid w:val="00653F35"/>
    <w:rsid w:val="00654AB6"/>
    <w:rsid w:val="00654B77"/>
    <w:rsid w:val="00654F47"/>
    <w:rsid w:val="006555A7"/>
    <w:rsid w:val="00655977"/>
    <w:rsid w:val="00660CE7"/>
    <w:rsid w:val="00660F5A"/>
    <w:rsid w:val="006618EB"/>
    <w:rsid w:val="0066213E"/>
    <w:rsid w:val="00662442"/>
    <w:rsid w:val="006625B1"/>
    <w:rsid w:val="00664A02"/>
    <w:rsid w:val="00664C87"/>
    <w:rsid w:val="00665165"/>
    <w:rsid w:val="00665C76"/>
    <w:rsid w:val="00665ED4"/>
    <w:rsid w:val="006665FE"/>
    <w:rsid w:val="00666E51"/>
    <w:rsid w:val="006674DE"/>
    <w:rsid w:val="00667725"/>
    <w:rsid w:val="00670F1C"/>
    <w:rsid w:val="00670F7C"/>
    <w:rsid w:val="006712A9"/>
    <w:rsid w:val="00673150"/>
    <w:rsid w:val="006733EB"/>
    <w:rsid w:val="00674083"/>
    <w:rsid w:val="006745BC"/>
    <w:rsid w:val="00674988"/>
    <w:rsid w:val="00674E44"/>
    <w:rsid w:val="00675DA9"/>
    <w:rsid w:val="00675EE6"/>
    <w:rsid w:val="006768FE"/>
    <w:rsid w:val="00676C3C"/>
    <w:rsid w:val="00676D39"/>
    <w:rsid w:val="0067702F"/>
    <w:rsid w:val="00677C51"/>
    <w:rsid w:val="006807D5"/>
    <w:rsid w:val="006808A8"/>
    <w:rsid w:val="00680D89"/>
    <w:rsid w:val="00680EF4"/>
    <w:rsid w:val="006814EB"/>
    <w:rsid w:val="006826C8"/>
    <w:rsid w:val="00683311"/>
    <w:rsid w:val="00683387"/>
    <w:rsid w:val="006834B7"/>
    <w:rsid w:val="00683C0A"/>
    <w:rsid w:val="00684CE1"/>
    <w:rsid w:val="00684E6C"/>
    <w:rsid w:val="00685224"/>
    <w:rsid w:val="006859B6"/>
    <w:rsid w:val="00685B9D"/>
    <w:rsid w:val="00686813"/>
    <w:rsid w:val="006874E6"/>
    <w:rsid w:val="00690143"/>
    <w:rsid w:val="00690ABC"/>
    <w:rsid w:val="0069169E"/>
    <w:rsid w:val="006917D6"/>
    <w:rsid w:val="006923AE"/>
    <w:rsid w:val="006929D7"/>
    <w:rsid w:val="006939BE"/>
    <w:rsid w:val="00693CE2"/>
    <w:rsid w:val="00693ED9"/>
    <w:rsid w:val="00694500"/>
    <w:rsid w:val="0069501F"/>
    <w:rsid w:val="00695135"/>
    <w:rsid w:val="00695C68"/>
    <w:rsid w:val="006960CD"/>
    <w:rsid w:val="006961E1"/>
    <w:rsid w:val="00696B08"/>
    <w:rsid w:val="00696E60"/>
    <w:rsid w:val="00697627"/>
    <w:rsid w:val="006976AF"/>
    <w:rsid w:val="006978DF"/>
    <w:rsid w:val="006A07A0"/>
    <w:rsid w:val="006A0E3F"/>
    <w:rsid w:val="006A0F89"/>
    <w:rsid w:val="006A1A5E"/>
    <w:rsid w:val="006A2015"/>
    <w:rsid w:val="006A239C"/>
    <w:rsid w:val="006A284E"/>
    <w:rsid w:val="006A33E4"/>
    <w:rsid w:val="006A35A6"/>
    <w:rsid w:val="006A38EB"/>
    <w:rsid w:val="006A3A06"/>
    <w:rsid w:val="006A3E55"/>
    <w:rsid w:val="006A4000"/>
    <w:rsid w:val="006A430B"/>
    <w:rsid w:val="006A44C7"/>
    <w:rsid w:val="006A5454"/>
    <w:rsid w:val="006A666A"/>
    <w:rsid w:val="006A67FA"/>
    <w:rsid w:val="006A6B78"/>
    <w:rsid w:val="006A79ED"/>
    <w:rsid w:val="006B0D5A"/>
    <w:rsid w:val="006B0E55"/>
    <w:rsid w:val="006B15BE"/>
    <w:rsid w:val="006B1907"/>
    <w:rsid w:val="006B1D1A"/>
    <w:rsid w:val="006B2324"/>
    <w:rsid w:val="006B2AA6"/>
    <w:rsid w:val="006B2C83"/>
    <w:rsid w:val="006B2ECE"/>
    <w:rsid w:val="006B3965"/>
    <w:rsid w:val="006B3D78"/>
    <w:rsid w:val="006B3D9C"/>
    <w:rsid w:val="006B4FE5"/>
    <w:rsid w:val="006B5A35"/>
    <w:rsid w:val="006B5F35"/>
    <w:rsid w:val="006B6C9F"/>
    <w:rsid w:val="006B7C55"/>
    <w:rsid w:val="006B7CC3"/>
    <w:rsid w:val="006C0225"/>
    <w:rsid w:val="006C0426"/>
    <w:rsid w:val="006C08DB"/>
    <w:rsid w:val="006C0D72"/>
    <w:rsid w:val="006C0E62"/>
    <w:rsid w:val="006C1377"/>
    <w:rsid w:val="006C18ED"/>
    <w:rsid w:val="006C1F2F"/>
    <w:rsid w:val="006C1F4C"/>
    <w:rsid w:val="006C3489"/>
    <w:rsid w:val="006C3FC9"/>
    <w:rsid w:val="006C43F1"/>
    <w:rsid w:val="006C4796"/>
    <w:rsid w:val="006C4E81"/>
    <w:rsid w:val="006C58C1"/>
    <w:rsid w:val="006C5F88"/>
    <w:rsid w:val="006C6163"/>
    <w:rsid w:val="006C701A"/>
    <w:rsid w:val="006C7677"/>
    <w:rsid w:val="006C7E59"/>
    <w:rsid w:val="006D0109"/>
    <w:rsid w:val="006D05C6"/>
    <w:rsid w:val="006D078A"/>
    <w:rsid w:val="006D07EA"/>
    <w:rsid w:val="006D0AA7"/>
    <w:rsid w:val="006D0CB4"/>
    <w:rsid w:val="006D0CC0"/>
    <w:rsid w:val="006D0D62"/>
    <w:rsid w:val="006D121A"/>
    <w:rsid w:val="006D1227"/>
    <w:rsid w:val="006D1305"/>
    <w:rsid w:val="006D1AD9"/>
    <w:rsid w:val="006D2CB6"/>
    <w:rsid w:val="006D3185"/>
    <w:rsid w:val="006D3338"/>
    <w:rsid w:val="006D354D"/>
    <w:rsid w:val="006D3650"/>
    <w:rsid w:val="006D40C0"/>
    <w:rsid w:val="006D4C44"/>
    <w:rsid w:val="006D516F"/>
    <w:rsid w:val="006D5CA9"/>
    <w:rsid w:val="006D621E"/>
    <w:rsid w:val="006D6FF1"/>
    <w:rsid w:val="006D7097"/>
    <w:rsid w:val="006D73C6"/>
    <w:rsid w:val="006D746A"/>
    <w:rsid w:val="006D7853"/>
    <w:rsid w:val="006D7A11"/>
    <w:rsid w:val="006D7DFD"/>
    <w:rsid w:val="006D7E06"/>
    <w:rsid w:val="006E04CE"/>
    <w:rsid w:val="006E05FE"/>
    <w:rsid w:val="006E0BEF"/>
    <w:rsid w:val="006E1B33"/>
    <w:rsid w:val="006E1EF4"/>
    <w:rsid w:val="006E291C"/>
    <w:rsid w:val="006E41A7"/>
    <w:rsid w:val="006E4369"/>
    <w:rsid w:val="006E450C"/>
    <w:rsid w:val="006E47F2"/>
    <w:rsid w:val="006E4EAE"/>
    <w:rsid w:val="006E561B"/>
    <w:rsid w:val="006E69EC"/>
    <w:rsid w:val="006E7970"/>
    <w:rsid w:val="006F0471"/>
    <w:rsid w:val="006F08B2"/>
    <w:rsid w:val="006F0E5C"/>
    <w:rsid w:val="006F11E3"/>
    <w:rsid w:val="006F174F"/>
    <w:rsid w:val="006F1BD6"/>
    <w:rsid w:val="006F2030"/>
    <w:rsid w:val="006F2117"/>
    <w:rsid w:val="006F22A0"/>
    <w:rsid w:val="006F2839"/>
    <w:rsid w:val="006F29C2"/>
    <w:rsid w:val="006F3138"/>
    <w:rsid w:val="006F3944"/>
    <w:rsid w:val="006F3981"/>
    <w:rsid w:val="006F41DC"/>
    <w:rsid w:val="006F49F1"/>
    <w:rsid w:val="006F545C"/>
    <w:rsid w:val="006F6205"/>
    <w:rsid w:val="00700637"/>
    <w:rsid w:val="007006D9"/>
    <w:rsid w:val="00702751"/>
    <w:rsid w:val="007028C5"/>
    <w:rsid w:val="007028EF"/>
    <w:rsid w:val="00702A90"/>
    <w:rsid w:val="00703FB1"/>
    <w:rsid w:val="0070425E"/>
    <w:rsid w:val="00704A8F"/>
    <w:rsid w:val="00704A9A"/>
    <w:rsid w:val="00704CDB"/>
    <w:rsid w:val="00704F05"/>
    <w:rsid w:val="007053B2"/>
    <w:rsid w:val="00705809"/>
    <w:rsid w:val="00707463"/>
    <w:rsid w:val="00707780"/>
    <w:rsid w:val="00710064"/>
    <w:rsid w:val="007101BF"/>
    <w:rsid w:val="007104F8"/>
    <w:rsid w:val="00710F5E"/>
    <w:rsid w:val="00711D55"/>
    <w:rsid w:val="00711E14"/>
    <w:rsid w:val="00712250"/>
    <w:rsid w:val="007122B3"/>
    <w:rsid w:val="00712BEB"/>
    <w:rsid w:val="00712C6A"/>
    <w:rsid w:val="00713F92"/>
    <w:rsid w:val="007140AD"/>
    <w:rsid w:val="007158FA"/>
    <w:rsid w:val="0071644B"/>
    <w:rsid w:val="00716ED7"/>
    <w:rsid w:val="00717EE2"/>
    <w:rsid w:val="007201F8"/>
    <w:rsid w:val="0072040E"/>
    <w:rsid w:val="00720BA9"/>
    <w:rsid w:val="007222D0"/>
    <w:rsid w:val="00723202"/>
    <w:rsid w:val="00723203"/>
    <w:rsid w:val="0072331C"/>
    <w:rsid w:val="00723775"/>
    <w:rsid w:val="00723846"/>
    <w:rsid w:val="00723FAC"/>
    <w:rsid w:val="007243BC"/>
    <w:rsid w:val="00724D22"/>
    <w:rsid w:val="0072555D"/>
    <w:rsid w:val="007255D0"/>
    <w:rsid w:val="007256C4"/>
    <w:rsid w:val="0072572A"/>
    <w:rsid w:val="0072574B"/>
    <w:rsid w:val="0072598F"/>
    <w:rsid w:val="00725B8F"/>
    <w:rsid w:val="0072616A"/>
    <w:rsid w:val="00726C94"/>
    <w:rsid w:val="00727471"/>
    <w:rsid w:val="007308F0"/>
    <w:rsid w:val="0073098F"/>
    <w:rsid w:val="00731F8A"/>
    <w:rsid w:val="0073211F"/>
    <w:rsid w:val="00732517"/>
    <w:rsid w:val="00732D0C"/>
    <w:rsid w:val="0073386C"/>
    <w:rsid w:val="00733E3D"/>
    <w:rsid w:val="007344F2"/>
    <w:rsid w:val="0073477E"/>
    <w:rsid w:val="0073545D"/>
    <w:rsid w:val="007354B4"/>
    <w:rsid w:val="007355B1"/>
    <w:rsid w:val="00735A08"/>
    <w:rsid w:val="00735B4A"/>
    <w:rsid w:val="00735C54"/>
    <w:rsid w:val="00735E6B"/>
    <w:rsid w:val="007373F6"/>
    <w:rsid w:val="007377EC"/>
    <w:rsid w:val="00737C54"/>
    <w:rsid w:val="00740357"/>
    <w:rsid w:val="00740572"/>
    <w:rsid w:val="007424E6"/>
    <w:rsid w:val="00742816"/>
    <w:rsid w:val="007438C6"/>
    <w:rsid w:val="00743986"/>
    <w:rsid w:val="0074425D"/>
    <w:rsid w:val="0074454C"/>
    <w:rsid w:val="00744E15"/>
    <w:rsid w:val="00744F75"/>
    <w:rsid w:val="007458D3"/>
    <w:rsid w:val="007459F1"/>
    <w:rsid w:val="00746954"/>
    <w:rsid w:val="00746A40"/>
    <w:rsid w:val="00746D78"/>
    <w:rsid w:val="007473FB"/>
    <w:rsid w:val="007474C3"/>
    <w:rsid w:val="00747613"/>
    <w:rsid w:val="0074773B"/>
    <w:rsid w:val="00747F61"/>
    <w:rsid w:val="00750D10"/>
    <w:rsid w:val="007514A4"/>
    <w:rsid w:val="00751DD5"/>
    <w:rsid w:val="00751E6D"/>
    <w:rsid w:val="00752727"/>
    <w:rsid w:val="00752860"/>
    <w:rsid w:val="00752B4D"/>
    <w:rsid w:val="00753799"/>
    <w:rsid w:val="007538AB"/>
    <w:rsid w:val="00754021"/>
    <w:rsid w:val="00754067"/>
    <w:rsid w:val="00754140"/>
    <w:rsid w:val="0075423E"/>
    <w:rsid w:val="0075426D"/>
    <w:rsid w:val="007548A6"/>
    <w:rsid w:val="0075597D"/>
    <w:rsid w:val="00755CA3"/>
    <w:rsid w:val="007560F0"/>
    <w:rsid w:val="007570F7"/>
    <w:rsid w:val="00757254"/>
    <w:rsid w:val="007575D0"/>
    <w:rsid w:val="0075772E"/>
    <w:rsid w:val="00757E54"/>
    <w:rsid w:val="00760495"/>
    <w:rsid w:val="00760595"/>
    <w:rsid w:val="00761F93"/>
    <w:rsid w:val="00762DD0"/>
    <w:rsid w:val="00762EB3"/>
    <w:rsid w:val="00762F03"/>
    <w:rsid w:val="00763D16"/>
    <w:rsid w:val="0076421B"/>
    <w:rsid w:val="00764ACF"/>
    <w:rsid w:val="00765356"/>
    <w:rsid w:val="00766D18"/>
    <w:rsid w:val="007671BD"/>
    <w:rsid w:val="00767930"/>
    <w:rsid w:val="00767964"/>
    <w:rsid w:val="00767A33"/>
    <w:rsid w:val="00767D4A"/>
    <w:rsid w:val="00770218"/>
    <w:rsid w:val="0077069C"/>
    <w:rsid w:val="00770738"/>
    <w:rsid w:val="00771ADE"/>
    <w:rsid w:val="00772B51"/>
    <w:rsid w:val="007730C4"/>
    <w:rsid w:val="007731EB"/>
    <w:rsid w:val="007737AC"/>
    <w:rsid w:val="007743FE"/>
    <w:rsid w:val="00774D7E"/>
    <w:rsid w:val="00774E68"/>
    <w:rsid w:val="00774FC4"/>
    <w:rsid w:val="00775665"/>
    <w:rsid w:val="007759B1"/>
    <w:rsid w:val="00776117"/>
    <w:rsid w:val="00776A5E"/>
    <w:rsid w:val="0077737F"/>
    <w:rsid w:val="007777DD"/>
    <w:rsid w:val="00781EFC"/>
    <w:rsid w:val="007829DC"/>
    <w:rsid w:val="00782C0F"/>
    <w:rsid w:val="00782F57"/>
    <w:rsid w:val="00783178"/>
    <w:rsid w:val="007832DD"/>
    <w:rsid w:val="00783873"/>
    <w:rsid w:val="00783DE4"/>
    <w:rsid w:val="00784036"/>
    <w:rsid w:val="00784752"/>
    <w:rsid w:val="00784A66"/>
    <w:rsid w:val="00784AEC"/>
    <w:rsid w:val="00784D50"/>
    <w:rsid w:val="00784DA2"/>
    <w:rsid w:val="0078510C"/>
    <w:rsid w:val="00785734"/>
    <w:rsid w:val="00785735"/>
    <w:rsid w:val="00785791"/>
    <w:rsid w:val="00785B20"/>
    <w:rsid w:val="00785B72"/>
    <w:rsid w:val="00785FEC"/>
    <w:rsid w:val="00786867"/>
    <w:rsid w:val="0078714A"/>
    <w:rsid w:val="0078735A"/>
    <w:rsid w:val="00790286"/>
    <w:rsid w:val="00790900"/>
    <w:rsid w:val="00790BE3"/>
    <w:rsid w:val="00790FEC"/>
    <w:rsid w:val="00793A11"/>
    <w:rsid w:val="00793C1F"/>
    <w:rsid w:val="00794B83"/>
    <w:rsid w:val="00795605"/>
    <w:rsid w:val="00796009"/>
    <w:rsid w:val="00796642"/>
    <w:rsid w:val="0079672C"/>
    <w:rsid w:val="007970A1"/>
    <w:rsid w:val="007972BE"/>
    <w:rsid w:val="007A00A9"/>
    <w:rsid w:val="007A116B"/>
    <w:rsid w:val="007A18BC"/>
    <w:rsid w:val="007A1B76"/>
    <w:rsid w:val="007A303A"/>
    <w:rsid w:val="007A3E27"/>
    <w:rsid w:val="007A4D5C"/>
    <w:rsid w:val="007A64B5"/>
    <w:rsid w:val="007A6B65"/>
    <w:rsid w:val="007A7218"/>
    <w:rsid w:val="007A7283"/>
    <w:rsid w:val="007B0032"/>
    <w:rsid w:val="007B0668"/>
    <w:rsid w:val="007B06C5"/>
    <w:rsid w:val="007B0F1F"/>
    <w:rsid w:val="007B189B"/>
    <w:rsid w:val="007B3600"/>
    <w:rsid w:val="007B38EF"/>
    <w:rsid w:val="007B3AC8"/>
    <w:rsid w:val="007B3B0A"/>
    <w:rsid w:val="007B422F"/>
    <w:rsid w:val="007B439A"/>
    <w:rsid w:val="007B4456"/>
    <w:rsid w:val="007B513A"/>
    <w:rsid w:val="007B52EA"/>
    <w:rsid w:val="007B5716"/>
    <w:rsid w:val="007B5857"/>
    <w:rsid w:val="007B625C"/>
    <w:rsid w:val="007B6431"/>
    <w:rsid w:val="007B6DA0"/>
    <w:rsid w:val="007B7130"/>
    <w:rsid w:val="007B76FB"/>
    <w:rsid w:val="007C074F"/>
    <w:rsid w:val="007C07B4"/>
    <w:rsid w:val="007C1184"/>
    <w:rsid w:val="007C1A27"/>
    <w:rsid w:val="007C1D45"/>
    <w:rsid w:val="007C22AD"/>
    <w:rsid w:val="007C2AE9"/>
    <w:rsid w:val="007C40A6"/>
    <w:rsid w:val="007C41DF"/>
    <w:rsid w:val="007C5AE3"/>
    <w:rsid w:val="007C6147"/>
    <w:rsid w:val="007C6504"/>
    <w:rsid w:val="007C71DC"/>
    <w:rsid w:val="007C758C"/>
    <w:rsid w:val="007C7AA6"/>
    <w:rsid w:val="007C7ADD"/>
    <w:rsid w:val="007D0926"/>
    <w:rsid w:val="007D12E5"/>
    <w:rsid w:val="007D17AD"/>
    <w:rsid w:val="007D19B5"/>
    <w:rsid w:val="007D1B7E"/>
    <w:rsid w:val="007D2725"/>
    <w:rsid w:val="007D317C"/>
    <w:rsid w:val="007D362B"/>
    <w:rsid w:val="007D3E68"/>
    <w:rsid w:val="007D3F99"/>
    <w:rsid w:val="007D41D4"/>
    <w:rsid w:val="007D49DD"/>
    <w:rsid w:val="007D5174"/>
    <w:rsid w:val="007D5232"/>
    <w:rsid w:val="007D54B6"/>
    <w:rsid w:val="007D5EDE"/>
    <w:rsid w:val="007D6E34"/>
    <w:rsid w:val="007D7D27"/>
    <w:rsid w:val="007E021A"/>
    <w:rsid w:val="007E04A0"/>
    <w:rsid w:val="007E060E"/>
    <w:rsid w:val="007E09B4"/>
    <w:rsid w:val="007E0AB5"/>
    <w:rsid w:val="007E0ADD"/>
    <w:rsid w:val="007E100A"/>
    <w:rsid w:val="007E1FEE"/>
    <w:rsid w:val="007E1FF4"/>
    <w:rsid w:val="007E28C1"/>
    <w:rsid w:val="007E359A"/>
    <w:rsid w:val="007E41CC"/>
    <w:rsid w:val="007E459D"/>
    <w:rsid w:val="007E4E24"/>
    <w:rsid w:val="007E672D"/>
    <w:rsid w:val="007E6988"/>
    <w:rsid w:val="007E6BFB"/>
    <w:rsid w:val="007E6DC3"/>
    <w:rsid w:val="007E750B"/>
    <w:rsid w:val="007E7E0A"/>
    <w:rsid w:val="007F10CC"/>
    <w:rsid w:val="007F1249"/>
    <w:rsid w:val="007F162C"/>
    <w:rsid w:val="007F191D"/>
    <w:rsid w:val="007F30EA"/>
    <w:rsid w:val="007F34BC"/>
    <w:rsid w:val="007F3802"/>
    <w:rsid w:val="007F6423"/>
    <w:rsid w:val="007F7488"/>
    <w:rsid w:val="007F7EAE"/>
    <w:rsid w:val="0080015C"/>
    <w:rsid w:val="00800383"/>
    <w:rsid w:val="0080094E"/>
    <w:rsid w:val="0080095E"/>
    <w:rsid w:val="008009D5"/>
    <w:rsid w:val="00801467"/>
    <w:rsid w:val="00801A8E"/>
    <w:rsid w:val="00802096"/>
    <w:rsid w:val="008021DC"/>
    <w:rsid w:val="00802307"/>
    <w:rsid w:val="00802EC6"/>
    <w:rsid w:val="00802EE2"/>
    <w:rsid w:val="00803D2E"/>
    <w:rsid w:val="00803E2E"/>
    <w:rsid w:val="00804799"/>
    <w:rsid w:val="008050CD"/>
    <w:rsid w:val="00805730"/>
    <w:rsid w:val="00805777"/>
    <w:rsid w:val="00805B45"/>
    <w:rsid w:val="00805F2B"/>
    <w:rsid w:val="00806E23"/>
    <w:rsid w:val="00807DE4"/>
    <w:rsid w:val="00807E58"/>
    <w:rsid w:val="00810192"/>
    <w:rsid w:val="00810961"/>
    <w:rsid w:val="0081147A"/>
    <w:rsid w:val="00811649"/>
    <w:rsid w:val="00811B9C"/>
    <w:rsid w:val="00811BE6"/>
    <w:rsid w:val="008124BF"/>
    <w:rsid w:val="00812F0C"/>
    <w:rsid w:val="008130FC"/>
    <w:rsid w:val="008134FA"/>
    <w:rsid w:val="008138C2"/>
    <w:rsid w:val="00813B06"/>
    <w:rsid w:val="0081427D"/>
    <w:rsid w:val="00814472"/>
    <w:rsid w:val="0081523D"/>
    <w:rsid w:val="00815775"/>
    <w:rsid w:val="00815C10"/>
    <w:rsid w:val="008163BC"/>
    <w:rsid w:val="00816A51"/>
    <w:rsid w:val="00816D2C"/>
    <w:rsid w:val="0081754B"/>
    <w:rsid w:val="00817EB2"/>
    <w:rsid w:val="00817ED6"/>
    <w:rsid w:val="00820817"/>
    <w:rsid w:val="0082161A"/>
    <w:rsid w:val="00821A13"/>
    <w:rsid w:val="00822286"/>
    <w:rsid w:val="0082257E"/>
    <w:rsid w:val="00823114"/>
    <w:rsid w:val="008231BC"/>
    <w:rsid w:val="00823378"/>
    <w:rsid w:val="00823643"/>
    <w:rsid w:val="00823AFC"/>
    <w:rsid w:val="00823F38"/>
    <w:rsid w:val="00823FEF"/>
    <w:rsid w:val="008258FD"/>
    <w:rsid w:val="00825D4E"/>
    <w:rsid w:val="00825F98"/>
    <w:rsid w:val="00826091"/>
    <w:rsid w:val="0082671B"/>
    <w:rsid w:val="00826B79"/>
    <w:rsid w:val="00826D39"/>
    <w:rsid w:val="00826D52"/>
    <w:rsid w:val="00827002"/>
    <w:rsid w:val="00827350"/>
    <w:rsid w:val="008276EA"/>
    <w:rsid w:val="0082794D"/>
    <w:rsid w:val="00827B21"/>
    <w:rsid w:val="00830A7C"/>
    <w:rsid w:val="00831345"/>
    <w:rsid w:val="008313F7"/>
    <w:rsid w:val="008315B9"/>
    <w:rsid w:val="0083177E"/>
    <w:rsid w:val="0083220E"/>
    <w:rsid w:val="00833228"/>
    <w:rsid w:val="008335B0"/>
    <w:rsid w:val="00833D1E"/>
    <w:rsid w:val="00833F4C"/>
    <w:rsid w:val="00833F87"/>
    <w:rsid w:val="00834356"/>
    <w:rsid w:val="00835106"/>
    <w:rsid w:val="00835878"/>
    <w:rsid w:val="00835B64"/>
    <w:rsid w:val="00835C56"/>
    <w:rsid w:val="00835C7F"/>
    <w:rsid w:val="00835CA0"/>
    <w:rsid w:val="00835F35"/>
    <w:rsid w:val="008362AA"/>
    <w:rsid w:val="008407CB"/>
    <w:rsid w:val="00840B17"/>
    <w:rsid w:val="00840E0A"/>
    <w:rsid w:val="008411E7"/>
    <w:rsid w:val="00841457"/>
    <w:rsid w:val="00842EDB"/>
    <w:rsid w:val="008434F0"/>
    <w:rsid w:val="0084357B"/>
    <w:rsid w:val="00844988"/>
    <w:rsid w:val="00845CE5"/>
    <w:rsid w:val="00845FF0"/>
    <w:rsid w:val="00846879"/>
    <w:rsid w:val="00846D95"/>
    <w:rsid w:val="00847617"/>
    <w:rsid w:val="00847B58"/>
    <w:rsid w:val="0085065F"/>
    <w:rsid w:val="00850688"/>
    <w:rsid w:val="0085069A"/>
    <w:rsid w:val="00850A3B"/>
    <w:rsid w:val="008512AE"/>
    <w:rsid w:val="008512B7"/>
    <w:rsid w:val="00851393"/>
    <w:rsid w:val="00851643"/>
    <w:rsid w:val="00851A44"/>
    <w:rsid w:val="00853EED"/>
    <w:rsid w:val="0085440B"/>
    <w:rsid w:val="00854590"/>
    <w:rsid w:val="0085476A"/>
    <w:rsid w:val="0085565A"/>
    <w:rsid w:val="00855A38"/>
    <w:rsid w:val="00855CD4"/>
    <w:rsid w:val="00855E81"/>
    <w:rsid w:val="00856112"/>
    <w:rsid w:val="0085617E"/>
    <w:rsid w:val="00856324"/>
    <w:rsid w:val="00856A2B"/>
    <w:rsid w:val="008570AE"/>
    <w:rsid w:val="00857C08"/>
    <w:rsid w:val="008600A9"/>
    <w:rsid w:val="008602D3"/>
    <w:rsid w:val="0086092F"/>
    <w:rsid w:val="00862B9B"/>
    <w:rsid w:val="008638C4"/>
    <w:rsid w:val="00863D52"/>
    <w:rsid w:val="008641AA"/>
    <w:rsid w:val="008645B5"/>
    <w:rsid w:val="0086572C"/>
    <w:rsid w:val="00865869"/>
    <w:rsid w:val="00867CF4"/>
    <w:rsid w:val="008717B7"/>
    <w:rsid w:val="00871BB6"/>
    <w:rsid w:val="0087284A"/>
    <w:rsid w:val="00874515"/>
    <w:rsid w:val="00874B55"/>
    <w:rsid w:val="00875FA4"/>
    <w:rsid w:val="00876DD6"/>
    <w:rsid w:val="00876EBD"/>
    <w:rsid w:val="008772E7"/>
    <w:rsid w:val="00880244"/>
    <w:rsid w:val="00880CB5"/>
    <w:rsid w:val="008810EB"/>
    <w:rsid w:val="0088231B"/>
    <w:rsid w:val="00882839"/>
    <w:rsid w:val="00883C87"/>
    <w:rsid w:val="008866A0"/>
    <w:rsid w:val="00886ADE"/>
    <w:rsid w:val="0088725A"/>
    <w:rsid w:val="00887F38"/>
    <w:rsid w:val="0089068E"/>
    <w:rsid w:val="00890CF5"/>
    <w:rsid w:val="00891516"/>
    <w:rsid w:val="00891FFD"/>
    <w:rsid w:val="008927EF"/>
    <w:rsid w:val="00892A76"/>
    <w:rsid w:val="00892C9F"/>
    <w:rsid w:val="00892E7F"/>
    <w:rsid w:val="00893315"/>
    <w:rsid w:val="008933FE"/>
    <w:rsid w:val="00893CCE"/>
    <w:rsid w:val="00893F46"/>
    <w:rsid w:val="008950D2"/>
    <w:rsid w:val="008956AD"/>
    <w:rsid w:val="00896D4B"/>
    <w:rsid w:val="0089725F"/>
    <w:rsid w:val="00897A98"/>
    <w:rsid w:val="008A0099"/>
    <w:rsid w:val="008A00D4"/>
    <w:rsid w:val="008A0BE9"/>
    <w:rsid w:val="008A1282"/>
    <w:rsid w:val="008A15A0"/>
    <w:rsid w:val="008A2646"/>
    <w:rsid w:val="008A2E6D"/>
    <w:rsid w:val="008A2E8E"/>
    <w:rsid w:val="008A318A"/>
    <w:rsid w:val="008A334B"/>
    <w:rsid w:val="008A384F"/>
    <w:rsid w:val="008A4232"/>
    <w:rsid w:val="008A437E"/>
    <w:rsid w:val="008A4806"/>
    <w:rsid w:val="008A4A4B"/>
    <w:rsid w:val="008A5060"/>
    <w:rsid w:val="008A5828"/>
    <w:rsid w:val="008A63B1"/>
    <w:rsid w:val="008A6F57"/>
    <w:rsid w:val="008A7712"/>
    <w:rsid w:val="008A7759"/>
    <w:rsid w:val="008A7DA4"/>
    <w:rsid w:val="008A7E10"/>
    <w:rsid w:val="008B03A3"/>
    <w:rsid w:val="008B0C3D"/>
    <w:rsid w:val="008B0ED7"/>
    <w:rsid w:val="008B0F82"/>
    <w:rsid w:val="008B1881"/>
    <w:rsid w:val="008B1E2C"/>
    <w:rsid w:val="008B2350"/>
    <w:rsid w:val="008B24A9"/>
    <w:rsid w:val="008B264A"/>
    <w:rsid w:val="008B3100"/>
    <w:rsid w:val="008B331D"/>
    <w:rsid w:val="008B339D"/>
    <w:rsid w:val="008B3538"/>
    <w:rsid w:val="008B39BF"/>
    <w:rsid w:val="008B41EB"/>
    <w:rsid w:val="008B42EC"/>
    <w:rsid w:val="008B448F"/>
    <w:rsid w:val="008B461B"/>
    <w:rsid w:val="008B4F07"/>
    <w:rsid w:val="008B6043"/>
    <w:rsid w:val="008B6660"/>
    <w:rsid w:val="008B6CA9"/>
    <w:rsid w:val="008B71AD"/>
    <w:rsid w:val="008B7254"/>
    <w:rsid w:val="008B760C"/>
    <w:rsid w:val="008B7A6E"/>
    <w:rsid w:val="008C01FF"/>
    <w:rsid w:val="008C0C06"/>
    <w:rsid w:val="008C0C3B"/>
    <w:rsid w:val="008C244A"/>
    <w:rsid w:val="008C249F"/>
    <w:rsid w:val="008C2C29"/>
    <w:rsid w:val="008C3775"/>
    <w:rsid w:val="008C3933"/>
    <w:rsid w:val="008C3A0A"/>
    <w:rsid w:val="008C41F0"/>
    <w:rsid w:val="008C4970"/>
    <w:rsid w:val="008C5BB1"/>
    <w:rsid w:val="008C5F0D"/>
    <w:rsid w:val="008C6CAA"/>
    <w:rsid w:val="008C742F"/>
    <w:rsid w:val="008C78C6"/>
    <w:rsid w:val="008D01F4"/>
    <w:rsid w:val="008D076C"/>
    <w:rsid w:val="008D08ED"/>
    <w:rsid w:val="008D111A"/>
    <w:rsid w:val="008D3A3D"/>
    <w:rsid w:val="008D3ECB"/>
    <w:rsid w:val="008D4335"/>
    <w:rsid w:val="008D468C"/>
    <w:rsid w:val="008D46AF"/>
    <w:rsid w:val="008D48F7"/>
    <w:rsid w:val="008D515B"/>
    <w:rsid w:val="008D54A7"/>
    <w:rsid w:val="008D5A22"/>
    <w:rsid w:val="008D5B68"/>
    <w:rsid w:val="008D6960"/>
    <w:rsid w:val="008D74BE"/>
    <w:rsid w:val="008D76EF"/>
    <w:rsid w:val="008E05BE"/>
    <w:rsid w:val="008E063F"/>
    <w:rsid w:val="008E06CD"/>
    <w:rsid w:val="008E160F"/>
    <w:rsid w:val="008E205C"/>
    <w:rsid w:val="008E31AA"/>
    <w:rsid w:val="008E33EB"/>
    <w:rsid w:val="008E39A2"/>
    <w:rsid w:val="008E39F9"/>
    <w:rsid w:val="008E3A3A"/>
    <w:rsid w:val="008E3C21"/>
    <w:rsid w:val="008E4114"/>
    <w:rsid w:val="008E43A5"/>
    <w:rsid w:val="008E5450"/>
    <w:rsid w:val="008E5491"/>
    <w:rsid w:val="008E58E1"/>
    <w:rsid w:val="008E5C02"/>
    <w:rsid w:val="008E67F6"/>
    <w:rsid w:val="008E6DF2"/>
    <w:rsid w:val="008E758D"/>
    <w:rsid w:val="008E78A2"/>
    <w:rsid w:val="008E78F0"/>
    <w:rsid w:val="008E7B65"/>
    <w:rsid w:val="008E7CDA"/>
    <w:rsid w:val="008E7CF4"/>
    <w:rsid w:val="008F0DE1"/>
    <w:rsid w:val="008F1442"/>
    <w:rsid w:val="008F1BCD"/>
    <w:rsid w:val="008F1C65"/>
    <w:rsid w:val="008F2250"/>
    <w:rsid w:val="008F2CB6"/>
    <w:rsid w:val="008F2DD8"/>
    <w:rsid w:val="008F4169"/>
    <w:rsid w:val="008F4EDD"/>
    <w:rsid w:val="008F4F00"/>
    <w:rsid w:val="008F5287"/>
    <w:rsid w:val="008F545B"/>
    <w:rsid w:val="008F5489"/>
    <w:rsid w:val="008F573A"/>
    <w:rsid w:val="008F586C"/>
    <w:rsid w:val="008F5CCA"/>
    <w:rsid w:val="008F5EBE"/>
    <w:rsid w:val="008F5FB3"/>
    <w:rsid w:val="008F64EF"/>
    <w:rsid w:val="008F6546"/>
    <w:rsid w:val="008F69C9"/>
    <w:rsid w:val="008F69FF"/>
    <w:rsid w:val="008F71C8"/>
    <w:rsid w:val="008F7963"/>
    <w:rsid w:val="00900BBC"/>
    <w:rsid w:val="00900DE7"/>
    <w:rsid w:val="00901047"/>
    <w:rsid w:val="0090155A"/>
    <w:rsid w:val="0090241F"/>
    <w:rsid w:val="0090251B"/>
    <w:rsid w:val="00902842"/>
    <w:rsid w:val="00903904"/>
    <w:rsid w:val="009039AD"/>
    <w:rsid w:val="009039B3"/>
    <w:rsid w:val="00903B4C"/>
    <w:rsid w:val="00903E4E"/>
    <w:rsid w:val="0090478B"/>
    <w:rsid w:val="00904E98"/>
    <w:rsid w:val="009053E3"/>
    <w:rsid w:val="009055D3"/>
    <w:rsid w:val="00905851"/>
    <w:rsid w:val="009078A4"/>
    <w:rsid w:val="00907BF9"/>
    <w:rsid w:val="00907EED"/>
    <w:rsid w:val="0091008B"/>
    <w:rsid w:val="0091027F"/>
    <w:rsid w:val="00910E34"/>
    <w:rsid w:val="00910F85"/>
    <w:rsid w:val="009113B3"/>
    <w:rsid w:val="009116AB"/>
    <w:rsid w:val="0091182A"/>
    <w:rsid w:val="00911DB9"/>
    <w:rsid w:val="00911DBE"/>
    <w:rsid w:val="00912260"/>
    <w:rsid w:val="009124AB"/>
    <w:rsid w:val="009124BB"/>
    <w:rsid w:val="00912524"/>
    <w:rsid w:val="009134CC"/>
    <w:rsid w:val="00914DDD"/>
    <w:rsid w:val="00914F0A"/>
    <w:rsid w:val="00916852"/>
    <w:rsid w:val="00917F88"/>
    <w:rsid w:val="009201D6"/>
    <w:rsid w:val="00920CB9"/>
    <w:rsid w:val="00920D82"/>
    <w:rsid w:val="00920EED"/>
    <w:rsid w:val="00920FFE"/>
    <w:rsid w:val="00921E9A"/>
    <w:rsid w:val="00922118"/>
    <w:rsid w:val="009222A7"/>
    <w:rsid w:val="00922633"/>
    <w:rsid w:val="009236B2"/>
    <w:rsid w:val="00923788"/>
    <w:rsid w:val="00923890"/>
    <w:rsid w:val="00923B8D"/>
    <w:rsid w:val="00923DF6"/>
    <w:rsid w:val="00923E86"/>
    <w:rsid w:val="0092422F"/>
    <w:rsid w:val="00924E56"/>
    <w:rsid w:val="00925573"/>
    <w:rsid w:val="00925627"/>
    <w:rsid w:val="0092571E"/>
    <w:rsid w:val="00926BC5"/>
    <w:rsid w:val="00926F60"/>
    <w:rsid w:val="00927265"/>
    <w:rsid w:val="00927B54"/>
    <w:rsid w:val="00927DB1"/>
    <w:rsid w:val="009304C4"/>
    <w:rsid w:val="0093093A"/>
    <w:rsid w:val="009314E7"/>
    <w:rsid w:val="009325E7"/>
    <w:rsid w:val="00932725"/>
    <w:rsid w:val="00933299"/>
    <w:rsid w:val="00934F17"/>
    <w:rsid w:val="00934FF4"/>
    <w:rsid w:val="00936371"/>
    <w:rsid w:val="00937B73"/>
    <w:rsid w:val="009404AB"/>
    <w:rsid w:val="0094275F"/>
    <w:rsid w:val="0094284A"/>
    <w:rsid w:val="009433A7"/>
    <w:rsid w:val="00943A27"/>
    <w:rsid w:val="00943B9E"/>
    <w:rsid w:val="00944186"/>
    <w:rsid w:val="00944D6A"/>
    <w:rsid w:val="00944DB5"/>
    <w:rsid w:val="009455E3"/>
    <w:rsid w:val="00945838"/>
    <w:rsid w:val="00945AD0"/>
    <w:rsid w:val="00945F13"/>
    <w:rsid w:val="0094662B"/>
    <w:rsid w:val="009469E4"/>
    <w:rsid w:val="00946FB4"/>
    <w:rsid w:val="0094726C"/>
    <w:rsid w:val="009472A0"/>
    <w:rsid w:val="00947B0D"/>
    <w:rsid w:val="00947DF7"/>
    <w:rsid w:val="00947EC8"/>
    <w:rsid w:val="00950008"/>
    <w:rsid w:val="00950DFA"/>
    <w:rsid w:val="00950E70"/>
    <w:rsid w:val="009512A9"/>
    <w:rsid w:val="009519EC"/>
    <w:rsid w:val="00951FFC"/>
    <w:rsid w:val="009524D1"/>
    <w:rsid w:val="0095257A"/>
    <w:rsid w:val="00952E77"/>
    <w:rsid w:val="009534FF"/>
    <w:rsid w:val="009536AF"/>
    <w:rsid w:val="0095417D"/>
    <w:rsid w:val="00954418"/>
    <w:rsid w:val="0095449B"/>
    <w:rsid w:val="009556F1"/>
    <w:rsid w:val="00956514"/>
    <w:rsid w:val="0095799B"/>
    <w:rsid w:val="00957DA3"/>
    <w:rsid w:val="00960921"/>
    <w:rsid w:val="0096107A"/>
    <w:rsid w:val="0096156C"/>
    <w:rsid w:val="009618A8"/>
    <w:rsid w:val="00961EA1"/>
    <w:rsid w:val="009624E3"/>
    <w:rsid w:val="0096277F"/>
    <w:rsid w:val="00962980"/>
    <w:rsid w:val="009638D0"/>
    <w:rsid w:val="00963F3E"/>
    <w:rsid w:val="00963FBA"/>
    <w:rsid w:val="00964BCE"/>
    <w:rsid w:val="009658CF"/>
    <w:rsid w:val="009659C4"/>
    <w:rsid w:val="00966803"/>
    <w:rsid w:val="009671AC"/>
    <w:rsid w:val="0096768B"/>
    <w:rsid w:val="0096770D"/>
    <w:rsid w:val="00967C62"/>
    <w:rsid w:val="00967FE1"/>
    <w:rsid w:val="009705F4"/>
    <w:rsid w:val="009708B3"/>
    <w:rsid w:val="00970A81"/>
    <w:rsid w:val="00970AC6"/>
    <w:rsid w:val="00971A53"/>
    <w:rsid w:val="00971B6E"/>
    <w:rsid w:val="00972667"/>
    <w:rsid w:val="009730A8"/>
    <w:rsid w:val="00973993"/>
    <w:rsid w:val="00973AC2"/>
    <w:rsid w:val="0097436C"/>
    <w:rsid w:val="0097457C"/>
    <w:rsid w:val="00974978"/>
    <w:rsid w:val="009758CE"/>
    <w:rsid w:val="00975D8B"/>
    <w:rsid w:val="0097650D"/>
    <w:rsid w:val="009767F9"/>
    <w:rsid w:val="00977267"/>
    <w:rsid w:val="009777FD"/>
    <w:rsid w:val="009779D3"/>
    <w:rsid w:val="00977FFD"/>
    <w:rsid w:val="00980442"/>
    <w:rsid w:val="009814FA"/>
    <w:rsid w:val="00981872"/>
    <w:rsid w:val="009819F1"/>
    <w:rsid w:val="00982876"/>
    <w:rsid w:val="00983944"/>
    <w:rsid w:val="0098397C"/>
    <w:rsid w:val="00983C69"/>
    <w:rsid w:val="00984365"/>
    <w:rsid w:val="00984889"/>
    <w:rsid w:val="00984C2B"/>
    <w:rsid w:val="00984C37"/>
    <w:rsid w:val="00984FB3"/>
    <w:rsid w:val="00985701"/>
    <w:rsid w:val="009859A7"/>
    <w:rsid w:val="00985F48"/>
    <w:rsid w:val="00986707"/>
    <w:rsid w:val="00986B7A"/>
    <w:rsid w:val="0098706B"/>
    <w:rsid w:val="009872FC"/>
    <w:rsid w:val="00987F48"/>
    <w:rsid w:val="009904C8"/>
    <w:rsid w:val="00990AD4"/>
    <w:rsid w:val="00990EE2"/>
    <w:rsid w:val="00990FCB"/>
    <w:rsid w:val="00991132"/>
    <w:rsid w:val="009911A6"/>
    <w:rsid w:val="009914E7"/>
    <w:rsid w:val="0099159D"/>
    <w:rsid w:val="00991613"/>
    <w:rsid w:val="0099234F"/>
    <w:rsid w:val="00993BC0"/>
    <w:rsid w:val="00994421"/>
    <w:rsid w:val="009946AA"/>
    <w:rsid w:val="009947B7"/>
    <w:rsid w:val="00996E8B"/>
    <w:rsid w:val="00997654"/>
    <w:rsid w:val="00997A8C"/>
    <w:rsid w:val="00997C43"/>
    <w:rsid w:val="009A014D"/>
    <w:rsid w:val="009A1CF2"/>
    <w:rsid w:val="009A3C49"/>
    <w:rsid w:val="009A3D22"/>
    <w:rsid w:val="009A419F"/>
    <w:rsid w:val="009A4A1B"/>
    <w:rsid w:val="009A4AA8"/>
    <w:rsid w:val="009A4B50"/>
    <w:rsid w:val="009A52EB"/>
    <w:rsid w:val="009A5A53"/>
    <w:rsid w:val="009A6799"/>
    <w:rsid w:val="009A7414"/>
    <w:rsid w:val="009A7455"/>
    <w:rsid w:val="009B1074"/>
    <w:rsid w:val="009B124F"/>
    <w:rsid w:val="009B1C39"/>
    <w:rsid w:val="009B28D5"/>
    <w:rsid w:val="009B2F78"/>
    <w:rsid w:val="009B3A37"/>
    <w:rsid w:val="009B3FB2"/>
    <w:rsid w:val="009B4074"/>
    <w:rsid w:val="009B41F5"/>
    <w:rsid w:val="009B43FB"/>
    <w:rsid w:val="009B45E2"/>
    <w:rsid w:val="009B5052"/>
    <w:rsid w:val="009B50ED"/>
    <w:rsid w:val="009B54DA"/>
    <w:rsid w:val="009B60B1"/>
    <w:rsid w:val="009B6579"/>
    <w:rsid w:val="009B6BD1"/>
    <w:rsid w:val="009B7ABF"/>
    <w:rsid w:val="009B7FD9"/>
    <w:rsid w:val="009C0628"/>
    <w:rsid w:val="009C0905"/>
    <w:rsid w:val="009C0D69"/>
    <w:rsid w:val="009C0F6E"/>
    <w:rsid w:val="009C16B8"/>
    <w:rsid w:val="009C1704"/>
    <w:rsid w:val="009C1C9C"/>
    <w:rsid w:val="009C1F5A"/>
    <w:rsid w:val="009C22DA"/>
    <w:rsid w:val="009C28D8"/>
    <w:rsid w:val="009C294F"/>
    <w:rsid w:val="009C299D"/>
    <w:rsid w:val="009C2BC9"/>
    <w:rsid w:val="009C35E0"/>
    <w:rsid w:val="009C3D07"/>
    <w:rsid w:val="009C3E76"/>
    <w:rsid w:val="009C3FC8"/>
    <w:rsid w:val="009C4ACF"/>
    <w:rsid w:val="009C4E6A"/>
    <w:rsid w:val="009C554A"/>
    <w:rsid w:val="009C60FF"/>
    <w:rsid w:val="009C65C4"/>
    <w:rsid w:val="009C6BC5"/>
    <w:rsid w:val="009C6EEE"/>
    <w:rsid w:val="009C6FCF"/>
    <w:rsid w:val="009C7088"/>
    <w:rsid w:val="009C71C9"/>
    <w:rsid w:val="009C76F1"/>
    <w:rsid w:val="009C7A4B"/>
    <w:rsid w:val="009C7D4D"/>
    <w:rsid w:val="009C7DFA"/>
    <w:rsid w:val="009D005E"/>
    <w:rsid w:val="009D0D9F"/>
    <w:rsid w:val="009D1486"/>
    <w:rsid w:val="009D1611"/>
    <w:rsid w:val="009D2219"/>
    <w:rsid w:val="009D2568"/>
    <w:rsid w:val="009D39E5"/>
    <w:rsid w:val="009D4594"/>
    <w:rsid w:val="009D4EC8"/>
    <w:rsid w:val="009D57DA"/>
    <w:rsid w:val="009D5C80"/>
    <w:rsid w:val="009D646B"/>
    <w:rsid w:val="009D661E"/>
    <w:rsid w:val="009E0779"/>
    <w:rsid w:val="009E0B52"/>
    <w:rsid w:val="009E0BB5"/>
    <w:rsid w:val="009E23F8"/>
    <w:rsid w:val="009E31B6"/>
    <w:rsid w:val="009E3DD5"/>
    <w:rsid w:val="009E4FDA"/>
    <w:rsid w:val="009E542E"/>
    <w:rsid w:val="009E57E4"/>
    <w:rsid w:val="009E5F25"/>
    <w:rsid w:val="009E5F34"/>
    <w:rsid w:val="009E601F"/>
    <w:rsid w:val="009E675F"/>
    <w:rsid w:val="009E6C48"/>
    <w:rsid w:val="009E6F45"/>
    <w:rsid w:val="009E6F9B"/>
    <w:rsid w:val="009E72EB"/>
    <w:rsid w:val="009E7B47"/>
    <w:rsid w:val="009E7C5C"/>
    <w:rsid w:val="009E7D77"/>
    <w:rsid w:val="009F03BC"/>
    <w:rsid w:val="009F0E8C"/>
    <w:rsid w:val="009F1004"/>
    <w:rsid w:val="009F1D3C"/>
    <w:rsid w:val="009F2DFF"/>
    <w:rsid w:val="009F3843"/>
    <w:rsid w:val="009F3DFC"/>
    <w:rsid w:val="009F44BA"/>
    <w:rsid w:val="009F44BD"/>
    <w:rsid w:val="009F44CF"/>
    <w:rsid w:val="009F45FF"/>
    <w:rsid w:val="009F4AE2"/>
    <w:rsid w:val="009F5127"/>
    <w:rsid w:val="009F5362"/>
    <w:rsid w:val="009F5F71"/>
    <w:rsid w:val="009F6C32"/>
    <w:rsid w:val="009F6C71"/>
    <w:rsid w:val="009F705F"/>
    <w:rsid w:val="009F7740"/>
    <w:rsid w:val="009F78AE"/>
    <w:rsid w:val="009F7BCD"/>
    <w:rsid w:val="00A00329"/>
    <w:rsid w:val="00A00E88"/>
    <w:rsid w:val="00A00F7C"/>
    <w:rsid w:val="00A01134"/>
    <w:rsid w:val="00A02018"/>
    <w:rsid w:val="00A021F9"/>
    <w:rsid w:val="00A0232B"/>
    <w:rsid w:val="00A03250"/>
    <w:rsid w:val="00A034AA"/>
    <w:rsid w:val="00A0405D"/>
    <w:rsid w:val="00A048B1"/>
    <w:rsid w:val="00A0491D"/>
    <w:rsid w:val="00A04A01"/>
    <w:rsid w:val="00A04E1A"/>
    <w:rsid w:val="00A0520F"/>
    <w:rsid w:val="00A05E67"/>
    <w:rsid w:val="00A060A8"/>
    <w:rsid w:val="00A06BD4"/>
    <w:rsid w:val="00A06E10"/>
    <w:rsid w:val="00A0724A"/>
    <w:rsid w:val="00A073EB"/>
    <w:rsid w:val="00A0785D"/>
    <w:rsid w:val="00A07C68"/>
    <w:rsid w:val="00A103BE"/>
    <w:rsid w:val="00A10460"/>
    <w:rsid w:val="00A106E9"/>
    <w:rsid w:val="00A10B52"/>
    <w:rsid w:val="00A110E7"/>
    <w:rsid w:val="00A1117D"/>
    <w:rsid w:val="00A1177F"/>
    <w:rsid w:val="00A1198E"/>
    <w:rsid w:val="00A11F71"/>
    <w:rsid w:val="00A123A1"/>
    <w:rsid w:val="00A12799"/>
    <w:rsid w:val="00A1370D"/>
    <w:rsid w:val="00A13C1B"/>
    <w:rsid w:val="00A13D40"/>
    <w:rsid w:val="00A13E03"/>
    <w:rsid w:val="00A14365"/>
    <w:rsid w:val="00A14834"/>
    <w:rsid w:val="00A14E4A"/>
    <w:rsid w:val="00A15048"/>
    <w:rsid w:val="00A154EB"/>
    <w:rsid w:val="00A157A9"/>
    <w:rsid w:val="00A15A7C"/>
    <w:rsid w:val="00A15F52"/>
    <w:rsid w:val="00A16760"/>
    <w:rsid w:val="00A17161"/>
    <w:rsid w:val="00A17316"/>
    <w:rsid w:val="00A175E5"/>
    <w:rsid w:val="00A179EF"/>
    <w:rsid w:val="00A20E18"/>
    <w:rsid w:val="00A2114E"/>
    <w:rsid w:val="00A21BF0"/>
    <w:rsid w:val="00A22909"/>
    <w:rsid w:val="00A22985"/>
    <w:rsid w:val="00A22D43"/>
    <w:rsid w:val="00A23470"/>
    <w:rsid w:val="00A239E4"/>
    <w:rsid w:val="00A23A9D"/>
    <w:rsid w:val="00A23C1B"/>
    <w:rsid w:val="00A2455F"/>
    <w:rsid w:val="00A24D08"/>
    <w:rsid w:val="00A25EE5"/>
    <w:rsid w:val="00A2639B"/>
    <w:rsid w:val="00A26712"/>
    <w:rsid w:val="00A26843"/>
    <w:rsid w:val="00A26A3D"/>
    <w:rsid w:val="00A26AB5"/>
    <w:rsid w:val="00A30086"/>
    <w:rsid w:val="00A302D0"/>
    <w:rsid w:val="00A30F60"/>
    <w:rsid w:val="00A31C11"/>
    <w:rsid w:val="00A32206"/>
    <w:rsid w:val="00A339F3"/>
    <w:rsid w:val="00A34FB4"/>
    <w:rsid w:val="00A35C64"/>
    <w:rsid w:val="00A3689D"/>
    <w:rsid w:val="00A36ABE"/>
    <w:rsid w:val="00A37185"/>
    <w:rsid w:val="00A4050D"/>
    <w:rsid w:val="00A40639"/>
    <w:rsid w:val="00A40A15"/>
    <w:rsid w:val="00A40EC9"/>
    <w:rsid w:val="00A418EA"/>
    <w:rsid w:val="00A424A0"/>
    <w:rsid w:val="00A428F1"/>
    <w:rsid w:val="00A43535"/>
    <w:rsid w:val="00A43CAC"/>
    <w:rsid w:val="00A44604"/>
    <w:rsid w:val="00A45E07"/>
    <w:rsid w:val="00A46B85"/>
    <w:rsid w:val="00A46BD4"/>
    <w:rsid w:val="00A50C12"/>
    <w:rsid w:val="00A53452"/>
    <w:rsid w:val="00A53953"/>
    <w:rsid w:val="00A53F7F"/>
    <w:rsid w:val="00A54121"/>
    <w:rsid w:val="00A5421C"/>
    <w:rsid w:val="00A548D9"/>
    <w:rsid w:val="00A553A0"/>
    <w:rsid w:val="00A554C4"/>
    <w:rsid w:val="00A55691"/>
    <w:rsid w:val="00A55F2B"/>
    <w:rsid w:val="00A56464"/>
    <w:rsid w:val="00A56BB6"/>
    <w:rsid w:val="00A57143"/>
    <w:rsid w:val="00A57DF7"/>
    <w:rsid w:val="00A60142"/>
    <w:rsid w:val="00A601BF"/>
    <w:rsid w:val="00A603D0"/>
    <w:rsid w:val="00A608F9"/>
    <w:rsid w:val="00A60A1A"/>
    <w:rsid w:val="00A614F3"/>
    <w:rsid w:val="00A61BA6"/>
    <w:rsid w:val="00A62480"/>
    <w:rsid w:val="00A63217"/>
    <w:rsid w:val="00A63232"/>
    <w:rsid w:val="00A634DB"/>
    <w:rsid w:val="00A6428C"/>
    <w:rsid w:val="00A66220"/>
    <w:rsid w:val="00A66817"/>
    <w:rsid w:val="00A6681F"/>
    <w:rsid w:val="00A66889"/>
    <w:rsid w:val="00A669BE"/>
    <w:rsid w:val="00A66B26"/>
    <w:rsid w:val="00A674E3"/>
    <w:rsid w:val="00A67AD6"/>
    <w:rsid w:val="00A70E72"/>
    <w:rsid w:val="00A70F63"/>
    <w:rsid w:val="00A710FB"/>
    <w:rsid w:val="00A71AFA"/>
    <w:rsid w:val="00A71F97"/>
    <w:rsid w:val="00A72222"/>
    <w:rsid w:val="00A7275F"/>
    <w:rsid w:val="00A72FA9"/>
    <w:rsid w:val="00A736A5"/>
    <w:rsid w:val="00A73FF3"/>
    <w:rsid w:val="00A747CA"/>
    <w:rsid w:val="00A74E05"/>
    <w:rsid w:val="00A75543"/>
    <w:rsid w:val="00A7774E"/>
    <w:rsid w:val="00A801DE"/>
    <w:rsid w:val="00A8146A"/>
    <w:rsid w:val="00A8260E"/>
    <w:rsid w:val="00A82D6A"/>
    <w:rsid w:val="00A82DB8"/>
    <w:rsid w:val="00A82DF7"/>
    <w:rsid w:val="00A832C4"/>
    <w:rsid w:val="00A84163"/>
    <w:rsid w:val="00A84545"/>
    <w:rsid w:val="00A846A9"/>
    <w:rsid w:val="00A846E8"/>
    <w:rsid w:val="00A848AA"/>
    <w:rsid w:val="00A84CF4"/>
    <w:rsid w:val="00A84DB0"/>
    <w:rsid w:val="00A84E3B"/>
    <w:rsid w:val="00A84E6D"/>
    <w:rsid w:val="00A851D8"/>
    <w:rsid w:val="00A85D87"/>
    <w:rsid w:val="00A87428"/>
    <w:rsid w:val="00A8764E"/>
    <w:rsid w:val="00A87AD1"/>
    <w:rsid w:val="00A90321"/>
    <w:rsid w:val="00A90335"/>
    <w:rsid w:val="00A90A36"/>
    <w:rsid w:val="00A90A72"/>
    <w:rsid w:val="00A9116C"/>
    <w:rsid w:val="00A911CC"/>
    <w:rsid w:val="00A91764"/>
    <w:rsid w:val="00A918B9"/>
    <w:rsid w:val="00A92CD3"/>
    <w:rsid w:val="00A92E3B"/>
    <w:rsid w:val="00A93291"/>
    <w:rsid w:val="00A935CE"/>
    <w:rsid w:val="00A93801"/>
    <w:rsid w:val="00A93BF9"/>
    <w:rsid w:val="00A95011"/>
    <w:rsid w:val="00A95937"/>
    <w:rsid w:val="00A96316"/>
    <w:rsid w:val="00A965D1"/>
    <w:rsid w:val="00A96D07"/>
    <w:rsid w:val="00A97559"/>
    <w:rsid w:val="00AA09E4"/>
    <w:rsid w:val="00AA0BE2"/>
    <w:rsid w:val="00AA2926"/>
    <w:rsid w:val="00AA2BE9"/>
    <w:rsid w:val="00AA3193"/>
    <w:rsid w:val="00AA3F76"/>
    <w:rsid w:val="00AA4563"/>
    <w:rsid w:val="00AA4667"/>
    <w:rsid w:val="00AA4A80"/>
    <w:rsid w:val="00AA4D96"/>
    <w:rsid w:val="00AA51FD"/>
    <w:rsid w:val="00AA575E"/>
    <w:rsid w:val="00AA5A09"/>
    <w:rsid w:val="00AA6769"/>
    <w:rsid w:val="00AA7404"/>
    <w:rsid w:val="00AA74A7"/>
    <w:rsid w:val="00AA7CFA"/>
    <w:rsid w:val="00AA7E63"/>
    <w:rsid w:val="00AB0089"/>
    <w:rsid w:val="00AB045C"/>
    <w:rsid w:val="00AB04EB"/>
    <w:rsid w:val="00AB07EE"/>
    <w:rsid w:val="00AB0C7E"/>
    <w:rsid w:val="00AB0CB2"/>
    <w:rsid w:val="00AB1353"/>
    <w:rsid w:val="00AB27BE"/>
    <w:rsid w:val="00AB289E"/>
    <w:rsid w:val="00AB2E73"/>
    <w:rsid w:val="00AB456F"/>
    <w:rsid w:val="00AB48A6"/>
    <w:rsid w:val="00AB60E6"/>
    <w:rsid w:val="00AB6245"/>
    <w:rsid w:val="00AB64CF"/>
    <w:rsid w:val="00AB6C52"/>
    <w:rsid w:val="00AB7AD9"/>
    <w:rsid w:val="00AC072B"/>
    <w:rsid w:val="00AC09D9"/>
    <w:rsid w:val="00AC0A5C"/>
    <w:rsid w:val="00AC0FB9"/>
    <w:rsid w:val="00AC1156"/>
    <w:rsid w:val="00AC1237"/>
    <w:rsid w:val="00AC16B2"/>
    <w:rsid w:val="00AC18C9"/>
    <w:rsid w:val="00AC221E"/>
    <w:rsid w:val="00AC239B"/>
    <w:rsid w:val="00AC272C"/>
    <w:rsid w:val="00AC2760"/>
    <w:rsid w:val="00AC29D4"/>
    <w:rsid w:val="00AC2A49"/>
    <w:rsid w:val="00AC2B23"/>
    <w:rsid w:val="00AC323E"/>
    <w:rsid w:val="00AC32A2"/>
    <w:rsid w:val="00AC346D"/>
    <w:rsid w:val="00AC3AAC"/>
    <w:rsid w:val="00AC627F"/>
    <w:rsid w:val="00AC66E0"/>
    <w:rsid w:val="00AC7531"/>
    <w:rsid w:val="00AC766A"/>
    <w:rsid w:val="00AC7BFE"/>
    <w:rsid w:val="00AD0F0D"/>
    <w:rsid w:val="00AD17B4"/>
    <w:rsid w:val="00AD1CE8"/>
    <w:rsid w:val="00AD1F21"/>
    <w:rsid w:val="00AD1F8F"/>
    <w:rsid w:val="00AD37FC"/>
    <w:rsid w:val="00AD3A0B"/>
    <w:rsid w:val="00AD45E3"/>
    <w:rsid w:val="00AD4FD4"/>
    <w:rsid w:val="00AD56AD"/>
    <w:rsid w:val="00AD5C81"/>
    <w:rsid w:val="00AD658A"/>
    <w:rsid w:val="00AD7BF3"/>
    <w:rsid w:val="00AD7C37"/>
    <w:rsid w:val="00AE14C8"/>
    <w:rsid w:val="00AE15FA"/>
    <w:rsid w:val="00AE17F4"/>
    <w:rsid w:val="00AE1C88"/>
    <w:rsid w:val="00AE1F9C"/>
    <w:rsid w:val="00AE3862"/>
    <w:rsid w:val="00AE3B07"/>
    <w:rsid w:val="00AE4B50"/>
    <w:rsid w:val="00AE539C"/>
    <w:rsid w:val="00AE6078"/>
    <w:rsid w:val="00AE6B92"/>
    <w:rsid w:val="00AE7934"/>
    <w:rsid w:val="00AE7E0F"/>
    <w:rsid w:val="00AF00F4"/>
    <w:rsid w:val="00AF07D9"/>
    <w:rsid w:val="00AF0961"/>
    <w:rsid w:val="00AF109B"/>
    <w:rsid w:val="00AF1509"/>
    <w:rsid w:val="00AF161B"/>
    <w:rsid w:val="00AF1BB9"/>
    <w:rsid w:val="00AF2AD0"/>
    <w:rsid w:val="00AF42CB"/>
    <w:rsid w:val="00AF434B"/>
    <w:rsid w:val="00AF4990"/>
    <w:rsid w:val="00AF5300"/>
    <w:rsid w:val="00AF58DD"/>
    <w:rsid w:val="00AF60FB"/>
    <w:rsid w:val="00AF6501"/>
    <w:rsid w:val="00AF6F16"/>
    <w:rsid w:val="00AF7417"/>
    <w:rsid w:val="00AF7912"/>
    <w:rsid w:val="00B00499"/>
    <w:rsid w:val="00B01620"/>
    <w:rsid w:val="00B0187D"/>
    <w:rsid w:val="00B01AFF"/>
    <w:rsid w:val="00B01D74"/>
    <w:rsid w:val="00B023BB"/>
    <w:rsid w:val="00B02A5A"/>
    <w:rsid w:val="00B03140"/>
    <w:rsid w:val="00B037A0"/>
    <w:rsid w:val="00B04A67"/>
    <w:rsid w:val="00B04DA6"/>
    <w:rsid w:val="00B050D1"/>
    <w:rsid w:val="00B051AA"/>
    <w:rsid w:val="00B05E91"/>
    <w:rsid w:val="00B06024"/>
    <w:rsid w:val="00B06765"/>
    <w:rsid w:val="00B06C29"/>
    <w:rsid w:val="00B06C7A"/>
    <w:rsid w:val="00B06EC4"/>
    <w:rsid w:val="00B07808"/>
    <w:rsid w:val="00B07B7A"/>
    <w:rsid w:val="00B10484"/>
    <w:rsid w:val="00B10555"/>
    <w:rsid w:val="00B10B25"/>
    <w:rsid w:val="00B11678"/>
    <w:rsid w:val="00B11843"/>
    <w:rsid w:val="00B11BF0"/>
    <w:rsid w:val="00B12D4A"/>
    <w:rsid w:val="00B145EE"/>
    <w:rsid w:val="00B14799"/>
    <w:rsid w:val="00B15376"/>
    <w:rsid w:val="00B15497"/>
    <w:rsid w:val="00B162DC"/>
    <w:rsid w:val="00B168F0"/>
    <w:rsid w:val="00B16A2A"/>
    <w:rsid w:val="00B20243"/>
    <w:rsid w:val="00B20471"/>
    <w:rsid w:val="00B20C52"/>
    <w:rsid w:val="00B20FDD"/>
    <w:rsid w:val="00B21811"/>
    <w:rsid w:val="00B2203D"/>
    <w:rsid w:val="00B2210C"/>
    <w:rsid w:val="00B22D57"/>
    <w:rsid w:val="00B22E8D"/>
    <w:rsid w:val="00B23CA0"/>
    <w:rsid w:val="00B246BC"/>
    <w:rsid w:val="00B24A32"/>
    <w:rsid w:val="00B24A80"/>
    <w:rsid w:val="00B26CC3"/>
    <w:rsid w:val="00B27B10"/>
    <w:rsid w:val="00B27EC6"/>
    <w:rsid w:val="00B27F28"/>
    <w:rsid w:val="00B3244E"/>
    <w:rsid w:val="00B324C9"/>
    <w:rsid w:val="00B325CB"/>
    <w:rsid w:val="00B32D41"/>
    <w:rsid w:val="00B3342C"/>
    <w:rsid w:val="00B33B14"/>
    <w:rsid w:val="00B341DD"/>
    <w:rsid w:val="00B34B5B"/>
    <w:rsid w:val="00B350DA"/>
    <w:rsid w:val="00B3519B"/>
    <w:rsid w:val="00B36FF5"/>
    <w:rsid w:val="00B37060"/>
    <w:rsid w:val="00B37602"/>
    <w:rsid w:val="00B40A85"/>
    <w:rsid w:val="00B40E7F"/>
    <w:rsid w:val="00B418B3"/>
    <w:rsid w:val="00B418C3"/>
    <w:rsid w:val="00B41D1E"/>
    <w:rsid w:val="00B427A1"/>
    <w:rsid w:val="00B43203"/>
    <w:rsid w:val="00B43D27"/>
    <w:rsid w:val="00B43EF0"/>
    <w:rsid w:val="00B4447C"/>
    <w:rsid w:val="00B445B8"/>
    <w:rsid w:val="00B44C8B"/>
    <w:rsid w:val="00B45927"/>
    <w:rsid w:val="00B46EC7"/>
    <w:rsid w:val="00B47273"/>
    <w:rsid w:val="00B4740A"/>
    <w:rsid w:val="00B47C41"/>
    <w:rsid w:val="00B47D81"/>
    <w:rsid w:val="00B5001C"/>
    <w:rsid w:val="00B50088"/>
    <w:rsid w:val="00B50159"/>
    <w:rsid w:val="00B5210B"/>
    <w:rsid w:val="00B521B2"/>
    <w:rsid w:val="00B535A9"/>
    <w:rsid w:val="00B53AB3"/>
    <w:rsid w:val="00B53D05"/>
    <w:rsid w:val="00B53E3E"/>
    <w:rsid w:val="00B54403"/>
    <w:rsid w:val="00B55098"/>
    <w:rsid w:val="00B56620"/>
    <w:rsid w:val="00B57006"/>
    <w:rsid w:val="00B60FE0"/>
    <w:rsid w:val="00B61869"/>
    <w:rsid w:val="00B61F77"/>
    <w:rsid w:val="00B620BF"/>
    <w:rsid w:val="00B6290F"/>
    <w:rsid w:val="00B62BE7"/>
    <w:rsid w:val="00B63180"/>
    <w:rsid w:val="00B63E33"/>
    <w:rsid w:val="00B64946"/>
    <w:rsid w:val="00B64C21"/>
    <w:rsid w:val="00B65316"/>
    <w:rsid w:val="00B65979"/>
    <w:rsid w:val="00B65BE3"/>
    <w:rsid w:val="00B65BEA"/>
    <w:rsid w:val="00B66228"/>
    <w:rsid w:val="00B66C31"/>
    <w:rsid w:val="00B6721E"/>
    <w:rsid w:val="00B67BB0"/>
    <w:rsid w:val="00B67C7E"/>
    <w:rsid w:val="00B67D22"/>
    <w:rsid w:val="00B7047D"/>
    <w:rsid w:val="00B71142"/>
    <w:rsid w:val="00B7165D"/>
    <w:rsid w:val="00B71BE8"/>
    <w:rsid w:val="00B74BDF"/>
    <w:rsid w:val="00B75F0E"/>
    <w:rsid w:val="00B770D3"/>
    <w:rsid w:val="00B772AA"/>
    <w:rsid w:val="00B77A43"/>
    <w:rsid w:val="00B77C92"/>
    <w:rsid w:val="00B77CFD"/>
    <w:rsid w:val="00B80088"/>
    <w:rsid w:val="00B80412"/>
    <w:rsid w:val="00B80980"/>
    <w:rsid w:val="00B80C9F"/>
    <w:rsid w:val="00B81752"/>
    <w:rsid w:val="00B81861"/>
    <w:rsid w:val="00B81EEA"/>
    <w:rsid w:val="00B827BF"/>
    <w:rsid w:val="00B82A0F"/>
    <w:rsid w:val="00B83246"/>
    <w:rsid w:val="00B835E7"/>
    <w:rsid w:val="00B83892"/>
    <w:rsid w:val="00B83FA0"/>
    <w:rsid w:val="00B8406B"/>
    <w:rsid w:val="00B84D4E"/>
    <w:rsid w:val="00B84D9E"/>
    <w:rsid w:val="00B84E12"/>
    <w:rsid w:val="00B85578"/>
    <w:rsid w:val="00B8570E"/>
    <w:rsid w:val="00B85833"/>
    <w:rsid w:val="00B85A2A"/>
    <w:rsid w:val="00B85AA8"/>
    <w:rsid w:val="00B85BAE"/>
    <w:rsid w:val="00B86227"/>
    <w:rsid w:val="00B86CD0"/>
    <w:rsid w:val="00B872A0"/>
    <w:rsid w:val="00B8731E"/>
    <w:rsid w:val="00B87329"/>
    <w:rsid w:val="00B873FE"/>
    <w:rsid w:val="00B87C11"/>
    <w:rsid w:val="00B87E2C"/>
    <w:rsid w:val="00B903E6"/>
    <w:rsid w:val="00B9045B"/>
    <w:rsid w:val="00B90621"/>
    <w:rsid w:val="00B9113A"/>
    <w:rsid w:val="00B91CEC"/>
    <w:rsid w:val="00B92752"/>
    <w:rsid w:val="00B927B2"/>
    <w:rsid w:val="00B929BD"/>
    <w:rsid w:val="00B92E4E"/>
    <w:rsid w:val="00B93208"/>
    <w:rsid w:val="00B93514"/>
    <w:rsid w:val="00B9361D"/>
    <w:rsid w:val="00B936C0"/>
    <w:rsid w:val="00B938CC"/>
    <w:rsid w:val="00B9415D"/>
    <w:rsid w:val="00B94831"/>
    <w:rsid w:val="00B94D41"/>
    <w:rsid w:val="00B95BB0"/>
    <w:rsid w:val="00B96114"/>
    <w:rsid w:val="00B96559"/>
    <w:rsid w:val="00B966C6"/>
    <w:rsid w:val="00B96B1E"/>
    <w:rsid w:val="00B970D7"/>
    <w:rsid w:val="00BA0FA7"/>
    <w:rsid w:val="00BA1567"/>
    <w:rsid w:val="00BA206B"/>
    <w:rsid w:val="00BA2169"/>
    <w:rsid w:val="00BA2648"/>
    <w:rsid w:val="00BA2FAF"/>
    <w:rsid w:val="00BA31C9"/>
    <w:rsid w:val="00BA31CC"/>
    <w:rsid w:val="00BA4110"/>
    <w:rsid w:val="00BA5D69"/>
    <w:rsid w:val="00BA6032"/>
    <w:rsid w:val="00BA6412"/>
    <w:rsid w:val="00BA7259"/>
    <w:rsid w:val="00BA73C6"/>
    <w:rsid w:val="00BA74F8"/>
    <w:rsid w:val="00BA7A8B"/>
    <w:rsid w:val="00BB0559"/>
    <w:rsid w:val="00BB05E8"/>
    <w:rsid w:val="00BB0B69"/>
    <w:rsid w:val="00BB12E5"/>
    <w:rsid w:val="00BB304A"/>
    <w:rsid w:val="00BB310E"/>
    <w:rsid w:val="00BB3509"/>
    <w:rsid w:val="00BB43FE"/>
    <w:rsid w:val="00BB4903"/>
    <w:rsid w:val="00BB4AB9"/>
    <w:rsid w:val="00BB4B55"/>
    <w:rsid w:val="00BB4BF7"/>
    <w:rsid w:val="00BB4EEE"/>
    <w:rsid w:val="00BB5469"/>
    <w:rsid w:val="00BB7282"/>
    <w:rsid w:val="00BC09DF"/>
    <w:rsid w:val="00BC1581"/>
    <w:rsid w:val="00BC1710"/>
    <w:rsid w:val="00BC1F48"/>
    <w:rsid w:val="00BC2B21"/>
    <w:rsid w:val="00BC3C0E"/>
    <w:rsid w:val="00BC3C29"/>
    <w:rsid w:val="00BC50BF"/>
    <w:rsid w:val="00BC61F3"/>
    <w:rsid w:val="00BC6562"/>
    <w:rsid w:val="00BC6579"/>
    <w:rsid w:val="00BC6E10"/>
    <w:rsid w:val="00BC75D0"/>
    <w:rsid w:val="00BC7A98"/>
    <w:rsid w:val="00BC7E2E"/>
    <w:rsid w:val="00BC7F21"/>
    <w:rsid w:val="00BD0D37"/>
    <w:rsid w:val="00BD10B9"/>
    <w:rsid w:val="00BD153A"/>
    <w:rsid w:val="00BD24ED"/>
    <w:rsid w:val="00BD24FF"/>
    <w:rsid w:val="00BD3B8A"/>
    <w:rsid w:val="00BD3FA7"/>
    <w:rsid w:val="00BD42D4"/>
    <w:rsid w:val="00BD4F51"/>
    <w:rsid w:val="00BD55EF"/>
    <w:rsid w:val="00BD5967"/>
    <w:rsid w:val="00BD5AE6"/>
    <w:rsid w:val="00BD5CDA"/>
    <w:rsid w:val="00BD64B2"/>
    <w:rsid w:val="00BD68C2"/>
    <w:rsid w:val="00BE003B"/>
    <w:rsid w:val="00BE0119"/>
    <w:rsid w:val="00BE1D94"/>
    <w:rsid w:val="00BE1FD7"/>
    <w:rsid w:val="00BE1FF2"/>
    <w:rsid w:val="00BE20AA"/>
    <w:rsid w:val="00BE216B"/>
    <w:rsid w:val="00BE28BC"/>
    <w:rsid w:val="00BE2FD6"/>
    <w:rsid w:val="00BE396F"/>
    <w:rsid w:val="00BE5818"/>
    <w:rsid w:val="00BE5CBF"/>
    <w:rsid w:val="00BE5D8C"/>
    <w:rsid w:val="00BE66A7"/>
    <w:rsid w:val="00BE6AC9"/>
    <w:rsid w:val="00BE76AA"/>
    <w:rsid w:val="00BF009C"/>
    <w:rsid w:val="00BF1103"/>
    <w:rsid w:val="00BF1728"/>
    <w:rsid w:val="00BF297B"/>
    <w:rsid w:val="00BF2A76"/>
    <w:rsid w:val="00BF2F14"/>
    <w:rsid w:val="00BF2F8D"/>
    <w:rsid w:val="00BF3F58"/>
    <w:rsid w:val="00BF429E"/>
    <w:rsid w:val="00BF44FC"/>
    <w:rsid w:val="00BF462A"/>
    <w:rsid w:val="00BF50D8"/>
    <w:rsid w:val="00BF5474"/>
    <w:rsid w:val="00BF5532"/>
    <w:rsid w:val="00BF5733"/>
    <w:rsid w:val="00BF57EE"/>
    <w:rsid w:val="00BF581D"/>
    <w:rsid w:val="00BF6106"/>
    <w:rsid w:val="00BF6500"/>
    <w:rsid w:val="00BF6530"/>
    <w:rsid w:val="00BF676D"/>
    <w:rsid w:val="00BF7903"/>
    <w:rsid w:val="00BF7B34"/>
    <w:rsid w:val="00C006D2"/>
    <w:rsid w:val="00C01174"/>
    <w:rsid w:val="00C0200A"/>
    <w:rsid w:val="00C0204B"/>
    <w:rsid w:val="00C025A9"/>
    <w:rsid w:val="00C028DA"/>
    <w:rsid w:val="00C032D0"/>
    <w:rsid w:val="00C039BE"/>
    <w:rsid w:val="00C03FB5"/>
    <w:rsid w:val="00C048CB"/>
    <w:rsid w:val="00C04D6F"/>
    <w:rsid w:val="00C04E71"/>
    <w:rsid w:val="00C052F2"/>
    <w:rsid w:val="00C05BB8"/>
    <w:rsid w:val="00C05E52"/>
    <w:rsid w:val="00C06AB8"/>
    <w:rsid w:val="00C06BD5"/>
    <w:rsid w:val="00C10410"/>
    <w:rsid w:val="00C1111F"/>
    <w:rsid w:val="00C11499"/>
    <w:rsid w:val="00C1292E"/>
    <w:rsid w:val="00C12CC2"/>
    <w:rsid w:val="00C12D35"/>
    <w:rsid w:val="00C133FD"/>
    <w:rsid w:val="00C138B6"/>
    <w:rsid w:val="00C13AAE"/>
    <w:rsid w:val="00C140BF"/>
    <w:rsid w:val="00C14457"/>
    <w:rsid w:val="00C15513"/>
    <w:rsid w:val="00C169E2"/>
    <w:rsid w:val="00C16D5B"/>
    <w:rsid w:val="00C17A35"/>
    <w:rsid w:val="00C17D8B"/>
    <w:rsid w:val="00C17DBA"/>
    <w:rsid w:val="00C21213"/>
    <w:rsid w:val="00C21287"/>
    <w:rsid w:val="00C21E2B"/>
    <w:rsid w:val="00C2204F"/>
    <w:rsid w:val="00C22797"/>
    <w:rsid w:val="00C22C96"/>
    <w:rsid w:val="00C23631"/>
    <w:rsid w:val="00C242A6"/>
    <w:rsid w:val="00C24721"/>
    <w:rsid w:val="00C25146"/>
    <w:rsid w:val="00C2577F"/>
    <w:rsid w:val="00C25C43"/>
    <w:rsid w:val="00C260AD"/>
    <w:rsid w:val="00C260F9"/>
    <w:rsid w:val="00C26762"/>
    <w:rsid w:val="00C267C8"/>
    <w:rsid w:val="00C26D94"/>
    <w:rsid w:val="00C277AD"/>
    <w:rsid w:val="00C27F35"/>
    <w:rsid w:val="00C27FEC"/>
    <w:rsid w:val="00C312C8"/>
    <w:rsid w:val="00C312DD"/>
    <w:rsid w:val="00C314B4"/>
    <w:rsid w:val="00C3162A"/>
    <w:rsid w:val="00C31D25"/>
    <w:rsid w:val="00C32159"/>
    <w:rsid w:val="00C327F7"/>
    <w:rsid w:val="00C32C46"/>
    <w:rsid w:val="00C33648"/>
    <w:rsid w:val="00C33708"/>
    <w:rsid w:val="00C3380F"/>
    <w:rsid w:val="00C348C9"/>
    <w:rsid w:val="00C34CFD"/>
    <w:rsid w:val="00C35E47"/>
    <w:rsid w:val="00C35E63"/>
    <w:rsid w:val="00C3630C"/>
    <w:rsid w:val="00C368AE"/>
    <w:rsid w:val="00C37C8B"/>
    <w:rsid w:val="00C40150"/>
    <w:rsid w:val="00C41BF5"/>
    <w:rsid w:val="00C420B5"/>
    <w:rsid w:val="00C421B3"/>
    <w:rsid w:val="00C42C04"/>
    <w:rsid w:val="00C43143"/>
    <w:rsid w:val="00C4348F"/>
    <w:rsid w:val="00C43C9F"/>
    <w:rsid w:val="00C44823"/>
    <w:rsid w:val="00C449BD"/>
    <w:rsid w:val="00C44EBD"/>
    <w:rsid w:val="00C452E6"/>
    <w:rsid w:val="00C457B1"/>
    <w:rsid w:val="00C460FD"/>
    <w:rsid w:val="00C4666D"/>
    <w:rsid w:val="00C47065"/>
    <w:rsid w:val="00C472DF"/>
    <w:rsid w:val="00C477B3"/>
    <w:rsid w:val="00C47B26"/>
    <w:rsid w:val="00C50A67"/>
    <w:rsid w:val="00C50FAD"/>
    <w:rsid w:val="00C51387"/>
    <w:rsid w:val="00C5167E"/>
    <w:rsid w:val="00C51B10"/>
    <w:rsid w:val="00C5297E"/>
    <w:rsid w:val="00C53524"/>
    <w:rsid w:val="00C53527"/>
    <w:rsid w:val="00C5353D"/>
    <w:rsid w:val="00C5368E"/>
    <w:rsid w:val="00C53B4F"/>
    <w:rsid w:val="00C53F01"/>
    <w:rsid w:val="00C54567"/>
    <w:rsid w:val="00C56370"/>
    <w:rsid w:val="00C56421"/>
    <w:rsid w:val="00C56B8A"/>
    <w:rsid w:val="00C56D83"/>
    <w:rsid w:val="00C57178"/>
    <w:rsid w:val="00C578CC"/>
    <w:rsid w:val="00C578D6"/>
    <w:rsid w:val="00C57AC7"/>
    <w:rsid w:val="00C57E82"/>
    <w:rsid w:val="00C60AE1"/>
    <w:rsid w:val="00C61106"/>
    <w:rsid w:val="00C619F8"/>
    <w:rsid w:val="00C627E9"/>
    <w:rsid w:val="00C6295C"/>
    <w:rsid w:val="00C62D6F"/>
    <w:rsid w:val="00C634B7"/>
    <w:rsid w:val="00C66599"/>
    <w:rsid w:val="00C67050"/>
    <w:rsid w:val="00C670B6"/>
    <w:rsid w:val="00C70ED2"/>
    <w:rsid w:val="00C70FB4"/>
    <w:rsid w:val="00C713D8"/>
    <w:rsid w:val="00C7231F"/>
    <w:rsid w:val="00C736B8"/>
    <w:rsid w:val="00C73878"/>
    <w:rsid w:val="00C738CC"/>
    <w:rsid w:val="00C73A83"/>
    <w:rsid w:val="00C73D66"/>
    <w:rsid w:val="00C75937"/>
    <w:rsid w:val="00C75CA6"/>
    <w:rsid w:val="00C7650F"/>
    <w:rsid w:val="00C76BA0"/>
    <w:rsid w:val="00C76C09"/>
    <w:rsid w:val="00C77CA1"/>
    <w:rsid w:val="00C77D3E"/>
    <w:rsid w:val="00C80570"/>
    <w:rsid w:val="00C80609"/>
    <w:rsid w:val="00C8101E"/>
    <w:rsid w:val="00C8158D"/>
    <w:rsid w:val="00C81B1C"/>
    <w:rsid w:val="00C81D47"/>
    <w:rsid w:val="00C81E9A"/>
    <w:rsid w:val="00C827A4"/>
    <w:rsid w:val="00C8282E"/>
    <w:rsid w:val="00C82F87"/>
    <w:rsid w:val="00C83181"/>
    <w:rsid w:val="00C83FF3"/>
    <w:rsid w:val="00C8494F"/>
    <w:rsid w:val="00C849A1"/>
    <w:rsid w:val="00C84C6B"/>
    <w:rsid w:val="00C84DF5"/>
    <w:rsid w:val="00C85FAA"/>
    <w:rsid w:val="00C86298"/>
    <w:rsid w:val="00C8674F"/>
    <w:rsid w:val="00C8696C"/>
    <w:rsid w:val="00C87574"/>
    <w:rsid w:val="00C87607"/>
    <w:rsid w:val="00C87A0E"/>
    <w:rsid w:val="00C901C9"/>
    <w:rsid w:val="00C906C8"/>
    <w:rsid w:val="00C906E5"/>
    <w:rsid w:val="00C907BB"/>
    <w:rsid w:val="00C9118C"/>
    <w:rsid w:val="00C9227C"/>
    <w:rsid w:val="00C923A1"/>
    <w:rsid w:val="00C92503"/>
    <w:rsid w:val="00C92BFE"/>
    <w:rsid w:val="00C9312B"/>
    <w:rsid w:val="00C93332"/>
    <w:rsid w:val="00C93E6B"/>
    <w:rsid w:val="00C9501A"/>
    <w:rsid w:val="00C95084"/>
    <w:rsid w:val="00C95287"/>
    <w:rsid w:val="00C9647F"/>
    <w:rsid w:val="00C96990"/>
    <w:rsid w:val="00C96FC6"/>
    <w:rsid w:val="00C97869"/>
    <w:rsid w:val="00C97E98"/>
    <w:rsid w:val="00CA02EF"/>
    <w:rsid w:val="00CA093A"/>
    <w:rsid w:val="00CA0A68"/>
    <w:rsid w:val="00CA13C2"/>
    <w:rsid w:val="00CA16A3"/>
    <w:rsid w:val="00CA1A2D"/>
    <w:rsid w:val="00CA1ABA"/>
    <w:rsid w:val="00CA2259"/>
    <w:rsid w:val="00CA3357"/>
    <w:rsid w:val="00CA3708"/>
    <w:rsid w:val="00CA46F4"/>
    <w:rsid w:val="00CA56AA"/>
    <w:rsid w:val="00CA5914"/>
    <w:rsid w:val="00CA5D6C"/>
    <w:rsid w:val="00CA5DA2"/>
    <w:rsid w:val="00CA5E83"/>
    <w:rsid w:val="00CA6509"/>
    <w:rsid w:val="00CA7368"/>
    <w:rsid w:val="00CA7653"/>
    <w:rsid w:val="00CB0E5C"/>
    <w:rsid w:val="00CB0FE3"/>
    <w:rsid w:val="00CB1514"/>
    <w:rsid w:val="00CB168D"/>
    <w:rsid w:val="00CB3276"/>
    <w:rsid w:val="00CB393E"/>
    <w:rsid w:val="00CB3A1A"/>
    <w:rsid w:val="00CB3D68"/>
    <w:rsid w:val="00CB4B90"/>
    <w:rsid w:val="00CB59D7"/>
    <w:rsid w:val="00CB6141"/>
    <w:rsid w:val="00CB689F"/>
    <w:rsid w:val="00CB6A0A"/>
    <w:rsid w:val="00CB7972"/>
    <w:rsid w:val="00CC0091"/>
    <w:rsid w:val="00CC0297"/>
    <w:rsid w:val="00CC0F80"/>
    <w:rsid w:val="00CC13AB"/>
    <w:rsid w:val="00CC15DE"/>
    <w:rsid w:val="00CC19D1"/>
    <w:rsid w:val="00CC1F20"/>
    <w:rsid w:val="00CC27B8"/>
    <w:rsid w:val="00CC30E6"/>
    <w:rsid w:val="00CC36C7"/>
    <w:rsid w:val="00CC36CE"/>
    <w:rsid w:val="00CC3AF7"/>
    <w:rsid w:val="00CC3C6F"/>
    <w:rsid w:val="00CC3F00"/>
    <w:rsid w:val="00CC5CB0"/>
    <w:rsid w:val="00CC5D0C"/>
    <w:rsid w:val="00CC5D81"/>
    <w:rsid w:val="00CC5DDF"/>
    <w:rsid w:val="00CC5FD5"/>
    <w:rsid w:val="00CC612D"/>
    <w:rsid w:val="00CC6EC5"/>
    <w:rsid w:val="00CC7622"/>
    <w:rsid w:val="00CC7677"/>
    <w:rsid w:val="00CC7692"/>
    <w:rsid w:val="00CD07CA"/>
    <w:rsid w:val="00CD0D3B"/>
    <w:rsid w:val="00CD0D89"/>
    <w:rsid w:val="00CD0DC6"/>
    <w:rsid w:val="00CD1956"/>
    <w:rsid w:val="00CD2083"/>
    <w:rsid w:val="00CD2B0C"/>
    <w:rsid w:val="00CD33D6"/>
    <w:rsid w:val="00CD3C1C"/>
    <w:rsid w:val="00CD4E9F"/>
    <w:rsid w:val="00CD4EF8"/>
    <w:rsid w:val="00CD5063"/>
    <w:rsid w:val="00CD5576"/>
    <w:rsid w:val="00CD6009"/>
    <w:rsid w:val="00CD740C"/>
    <w:rsid w:val="00CD7607"/>
    <w:rsid w:val="00CD765D"/>
    <w:rsid w:val="00CE0FA3"/>
    <w:rsid w:val="00CE146E"/>
    <w:rsid w:val="00CE1B63"/>
    <w:rsid w:val="00CE224F"/>
    <w:rsid w:val="00CE295C"/>
    <w:rsid w:val="00CE3DD9"/>
    <w:rsid w:val="00CE3EE7"/>
    <w:rsid w:val="00CE4132"/>
    <w:rsid w:val="00CE429C"/>
    <w:rsid w:val="00CE507A"/>
    <w:rsid w:val="00CE5155"/>
    <w:rsid w:val="00CE5D83"/>
    <w:rsid w:val="00CE5EE6"/>
    <w:rsid w:val="00CE5FDF"/>
    <w:rsid w:val="00CE6408"/>
    <w:rsid w:val="00CE6770"/>
    <w:rsid w:val="00CE6E8D"/>
    <w:rsid w:val="00CE7523"/>
    <w:rsid w:val="00CE7596"/>
    <w:rsid w:val="00CF01D3"/>
    <w:rsid w:val="00CF0391"/>
    <w:rsid w:val="00CF0704"/>
    <w:rsid w:val="00CF0A56"/>
    <w:rsid w:val="00CF1157"/>
    <w:rsid w:val="00CF1C9F"/>
    <w:rsid w:val="00CF2119"/>
    <w:rsid w:val="00CF2985"/>
    <w:rsid w:val="00CF29E3"/>
    <w:rsid w:val="00CF2F67"/>
    <w:rsid w:val="00CF3D16"/>
    <w:rsid w:val="00CF3E13"/>
    <w:rsid w:val="00CF4734"/>
    <w:rsid w:val="00CF4A7A"/>
    <w:rsid w:val="00CF4B57"/>
    <w:rsid w:val="00CF5279"/>
    <w:rsid w:val="00CF557E"/>
    <w:rsid w:val="00CF6C42"/>
    <w:rsid w:val="00D00889"/>
    <w:rsid w:val="00D01022"/>
    <w:rsid w:val="00D01FB4"/>
    <w:rsid w:val="00D0248E"/>
    <w:rsid w:val="00D02607"/>
    <w:rsid w:val="00D02669"/>
    <w:rsid w:val="00D028AD"/>
    <w:rsid w:val="00D034C5"/>
    <w:rsid w:val="00D04B19"/>
    <w:rsid w:val="00D04C2E"/>
    <w:rsid w:val="00D04C8D"/>
    <w:rsid w:val="00D04DB7"/>
    <w:rsid w:val="00D05430"/>
    <w:rsid w:val="00D0591C"/>
    <w:rsid w:val="00D065E3"/>
    <w:rsid w:val="00D067E0"/>
    <w:rsid w:val="00D06D07"/>
    <w:rsid w:val="00D0707A"/>
    <w:rsid w:val="00D07119"/>
    <w:rsid w:val="00D07353"/>
    <w:rsid w:val="00D078DD"/>
    <w:rsid w:val="00D11C40"/>
    <w:rsid w:val="00D11F84"/>
    <w:rsid w:val="00D1230F"/>
    <w:rsid w:val="00D13B19"/>
    <w:rsid w:val="00D150D5"/>
    <w:rsid w:val="00D157D1"/>
    <w:rsid w:val="00D15B08"/>
    <w:rsid w:val="00D15C9D"/>
    <w:rsid w:val="00D16183"/>
    <w:rsid w:val="00D163B2"/>
    <w:rsid w:val="00D16EB0"/>
    <w:rsid w:val="00D179A0"/>
    <w:rsid w:val="00D17BE7"/>
    <w:rsid w:val="00D20887"/>
    <w:rsid w:val="00D20E27"/>
    <w:rsid w:val="00D213CE"/>
    <w:rsid w:val="00D21A70"/>
    <w:rsid w:val="00D2223E"/>
    <w:rsid w:val="00D22A5F"/>
    <w:rsid w:val="00D2348C"/>
    <w:rsid w:val="00D244B7"/>
    <w:rsid w:val="00D24DA5"/>
    <w:rsid w:val="00D24DE1"/>
    <w:rsid w:val="00D259B2"/>
    <w:rsid w:val="00D26671"/>
    <w:rsid w:val="00D26D14"/>
    <w:rsid w:val="00D26E7C"/>
    <w:rsid w:val="00D2714F"/>
    <w:rsid w:val="00D2763F"/>
    <w:rsid w:val="00D277E3"/>
    <w:rsid w:val="00D307B2"/>
    <w:rsid w:val="00D30B96"/>
    <w:rsid w:val="00D31140"/>
    <w:rsid w:val="00D3176B"/>
    <w:rsid w:val="00D32020"/>
    <w:rsid w:val="00D3242C"/>
    <w:rsid w:val="00D32B22"/>
    <w:rsid w:val="00D33596"/>
    <w:rsid w:val="00D3381E"/>
    <w:rsid w:val="00D33DD7"/>
    <w:rsid w:val="00D34410"/>
    <w:rsid w:val="00D3451D"/>
    <w:rsid w:val="00D3456E"/>
    <w:rsid w:val="00D3495B"/>
    <w:rsid w:val="00D349A8"/>
    <w:rsid w:val="00D34E59"/>
    <w:rsid w:val="00D35051"/>
    <w:rsid w:val="00D361A0"/>
    <w:rsid w:val="00D361C7"/>
    <w:rsid w:val="00D3633F"/>
    <w:rsid w:val="00D3670A"/>
    <w:rsid w:val="00D368DC"/>
    <w:rsid w:val="00D36EFC"/>
    <w:rsid w:val="00D36F3A"/>
    <w:rsid w:val="00D37103"/>
    <w:rsid w:val="00D37B62"/>
    <w:rsid w:val="00D408E5"/>
    <w:rsid w:val="00D40A04"/>
    <w:rsid w:val="00D40C57"/>
    <w:rsid w:val="00D4151C"/>
    <w:rsid w:val="00D420D2"/>
    <w:rsid w:val="00D422A2"/>
    <w:rsid w:val="00D42C8A"/>
    <w:rsid w:val="00D43B6A"/>
    <w:rsid w:val="00D43BDA"/>
    <w:rsid w:val="00D43D7F"/>
    <w:rsid w:val="00D445DE"/>
    <w:rsid w:val="00D448C7"/>
    <w:rsid w:val="00D44991"/>
    <w:rsid w:val="00D451C8"/>
    <w:rsid w:val="00D45442"/>
    <w:rsid w:val="00D47507"/>
    <w:rsid w:val="00D47812"/>
    <w:rsid w:val="00D50CE8"/>
    <w:rsid w:val="00D516FC"/>
    <w:rsid w:val="00D517EA"/>
    <w:rsid w:val="00D527F7"/>
    <w:rsid w:val="00D52ABC"/>
    <w:rsid w:val="00D52ED1"/>
    <w:rsid w:val="00D534C6"/>
    <w:rsid w:val="00D536F1"/>
    <w:rsid w:val="00D53B3D"/>
    <w:rsid w:val="00D53E78"/>
    <w:rsid w:val="00D55422"/>
    <w:rsid w:val="00D57A45"/>
    <w:rsid w:val="00D57D0C"/>
    <w:rsid w:val="00D60978"/>
    <w:rsid w:val="00D60B11"/>
    <w:rsid w:val="00D60B22"/>
    <w:rsid w:val="00D60BD2"/>
    <w:rsid w:val="00D60BE9"/>
    <w:rsid w:val="00D60D76"/>
    <w:rsid w:val="00D6138F"/>
    <w:rsid w:val="00D6174D"/>
    <w:rsid w:val="00D619B7"/>
    <w:rsid w:val="00D623C8"/>
    <w:rsid w:val="00D6249A"/>
    <w:rsid w:val="00D627E6"/>
    <w:rsid w:val="00D62811"/>
    <w:rsid w:val="00D63219"/>
    <w:rsid w:val="00D6390E"/>
    <w:rsid w:val="00D63AB8"/>
    <w:rsid w:val="00D63BC7"/>
    <w:rsid w:val="00D64783"/>
    <w:rsid w:val="00D64A5E"/>
    <w:rsid w:val="00D64D65"/>
    <w:rsid w:val="00D65987"/>
    <w:rsid w:val="00D659E3"/>
    <w:rsid w:val="00D65A2A"/>
    <w:rsid w:val="00D65DFC"/>
    <w:rsid w:val="00D66AB0"/>
    <w:rsid w:val="00D66D67"/>
    <w:rsid w:val="00D66DFD"/>
    <w:rsid w:val="00D66F60"/>
    <w:rsid w:val="00D67C82"/>
    <w:rsid w:val="00D67CDD"/>
    <w:rsid w:val="00D7070F"/>
    <w:rsid w:val="00D70A0D"/>
    <w:rsid w:val="00D71691"/>
    <w:rsid w:val="00D71EF3"/>
    <w:rsid w:val="00D724CE"/>
    <w:rsid w:val="00D725FF"/>
    <w:rsid w:val="00D7278C"/>
    <w:rsid w:val="00D72CAE"/>
    <w:rsid w:val="00D733C6"/>
    <w:rsid w:val="00D734A5"/>
    <w:rsid w:val="00D736B6"/>
    <w:rsid w:val="00D73AA2"/>
    <w:rsid w:val="00D73E9C"/>
    <w:rsid w:val="00D74558"/>
    <w:rsid w:val="00D754E2"/>
    <w:rsid w:val="00D754E9"/>
    <w:rsid w:val="00D758E4"/>
    <w:rsid w:val="00D75CF5"/>
    <w:rsid w:val="00D75D16"/>
    <w:rsid w:val="00D763C7"/>
    <w:rsid w:val="00D765E3"/>
    <w:rsid w:val="00D7722C"/>
    <w:rsid w:val="00D777AF"/>
    <w:rsid w:val="00D808E7"/>
    <w:rsid w:val="00D80D47"/>
    <w:rsid w:val="00D81359"/>
    <w:rsid w:val="00D81374"/>
    <w:rsid w:val="00D8168A"/>
    <w:rsid w:val="00D81B65"/>
    <w:rsid w:val="00D82188"/>
    <w:rsid w:val="00D82783"/>
    <w:rsid w:val="00D82CA1"/>
    <w:rsid w:val="00D82DD6"/>
    <w:rsid w:val="00D8412F"/>
    <w:rsid w:val="00D8421B"/>
    <w:rsid w:val="00D84B09"/>
    <w:rsid w:val="00D85168"/>
    <w:rsid w:val="00D8554C"/>
    <w:rsid w:val="00D85A8F"/>
    <w:rsid w:val="00D86643"/>
    <w:rsid w:val="00D86A31"/>
    <w:rsid w:val="00D86B44"/>
    <w:rsid w:val="00D870F0"/>
    <w:rsid w:val="00D8726F"/>
    <w:rsid w:val="00D87871"/>
    <w:rsid w:val="00D906A7"/>
    <w:rsid w:val="00D907A3"/>
    <w:rsid w:val="00D90A82"/>
    <w:rsid w:val="00D90D7F"/>
    <w:rsid w:val="00D9127D"/>
    <w:rsid w:val="00D91F51"/>
    <w:rsid w:val="00D95CA8"/>
    <w:rsid w:val="00D96617"/>
    <w:rsid w:val="00D96B83"/>
    <w:rsid w:val="00D96BBF"/>
    <w:rsid w:val="00D97B0A"/>
    <w:rsid w:val="00DA02E8"/>
    <w:rsid w:val="00DA03B0"/>
    <w:rsid w:val="00DA08AC"/>
    <w:rsid w:val="00DA0DB8"/>
    <w:rsid w:val="00DA0F38"/>
    <w:rsid w:val="00DA1741"/>
    <w:rsid w:val="00DA2081"/>
    <w:rsid w:val="00DA22A9"/>
    <w:rsid w:val="00DA2502"/>
    <w:rsid w:val="00DA2D6B"/>
    <w:rsid w:val="00DA387E"/>
    <w:rsid w:val="00DA4589"/>
    <w:rsid w:val="00DA4B5F"/>
    <w:rsid w:val="00DA4E76"/>
    <w:rsid w:val="00DA4FB4"/>
    <w:rsid w:val="00DA55B7"/>
    <w:rsid w:val="00DA5B1C"/>
    <w:rsid w:val="00DA5B86"/>
    <w:rsid w:val="00DA6316"/>
    <w:rsid w:val="00DA63C7"/>
    <w:rsid w:val="00DA675D"/>
    <w:rsid w:val="00DA6C0E"/>
    <w:rsid w:val="00DA760B"/>
    <w:rsid w:val="00DA763C"/>
    <w:rsid w:val="00DA7D66"/>
    <w:rsid w:val="00DB00BF"/>
    <w:rsid w:val="00DB155F"/>
    <w:rsid w:val="00DB173E"/>
    <w:rsid w:val="00DB17EB"/>
    <w:rsid w:val="00DB1BF6"/>
    <w:rsid w:val="00DB1D01"/>
    <w:rsid w:val="00DB2503"/>
    <w:rsid w:val="00DB3010"/>
    <w:rsid w:val="00DB4533"/>
    <w:rsid w:val="00DB4713"/>
    <w:rsid w:val="00DB4BE6"/>
    <w:rsid w:val="00DB517C"/>
    <w:rsid w:val="00DB5956"/>
    <w:rsid w:val="00DB5E5D"/>
    <w:rsid w:val="00DB645E"/>
    <w:rsid w:val="00DB6932"/>
    <w:rsid w:val="00DB7326"/>
    <w:rsid w:val="00DB7BCF"/>
    <w:rsid w:val="00DC063F"/>
    <w:rsid w:val="00DC2371"/>
    <w:rsid w:val="00DC2AD7"/>
    <w:rsid w:val="00DC4981"/>
    <w:rsid w:val="00DC4E6D"/>
    <w:rsid w:val="00DC525D"/>
    <w:rsid w:val="00DC5EC0"/>
    <w:rsid w:val="00DC6767"/>
    <w:rsid w:val="00DC6EA0"/>
    <w:rsid w:val="00DC73C6"/>
    <w:rsid w:val="00DC750A"/>
    <w:rsid w:val="00DC7556"/>
    <w:rsid w:val="00DC7B34"/>
    <w:rsid w:val="00DD041C"/>
    <w:rsid w:val="00DD0CCD"/>
    <w:rsid w:val="00DD102B"/>
    <w:rsid w:val="00DD1979"/>
    <w:rsid w:val="00DD1CCB"/>
    <w:rsid w:val="00DD22D9"/>
    <w:rsid w:val="00DD26F8"/>
    <w:rsid w:val="00DD2DC3"/>
    <w:rsid w:val="00DD374C"/>
    <w:rsid w:val="00DD4472"/>
    <w:rsid w:val="00DD47B8"/>
    <w:rsid w:val="00DD4A37"/>
    <w:rsid w:val="00DD4F3D"/>
    <w:rsid w:val="00DD6154"/>
    <w:rsid w:val="00DD6278"/>
    <w:rsid w:val="00DD62EE"/>
    <w:rsid w:val="00DD65C7"/>
    <w:rsid w:val="00DD6B7D"/>
    <w:rsid w:val="00DD6FB0"/>
    <w:rsid w:val="00DD7251"/>
    <w:rsid w:val="00DD733B"/>
    <w:rsid w:val="00DD797A"/>
    <w:rsid w:val="00DD7D20"/>
    <w:rsid w:val="00DE0072"/>
    <w:rsid w:val="00DE053C"/>
    <w:rsid w:val="00DE1242"/>
    <w:rsid w:val="00DE1DFB"/>
    <w:rsid w:val="00DE2EEA"/>
    <w:rsid w:val="00DE3994"/>
    <w:rsid w:val="00DE4539"/>
    <w:rsid w:val="00DE4744"/>
    <w:rsid w:val="00DE4828"/>
    <w:rsid w:val="00DE4DC9"/>
    <w:rsid w:val="00DE4E92"/>
    <w:rsid w:val="00DE57AD"/>
    <w:rsid w:val="00DE612D"/>
    <w:rsid w:val="00DE6536"/>
    <w:rsid w:val="00DE77A4"/>
    <w:rsid w:val="00DE7FA8"/>
    <w:rsid w:val="00DF0244"/>
    <w:rsid w:val="00DF0267"/>
    <w:rsid w:val="00DF0289"/>
    <w:rsid w:val="00DF0AA9"/>
    <w:rsid w:val="00DF1541"/>
    <w:rsid w:val="00DF17FB"/>
    <w:rsid w:val="00DF1FF4"/>
    <w:rsid w:val="00DF23AE"/>
    <w:rsid w:val="00DF32A8"/>
    <w:rsid w:val="00DF3461"/>
    <w:rsid w:val="00DF3474"/>
    <w:rsid w:val="00DF35CE"/>
    <w:rsid w:val="00DF3BC4"/>
    <w:rsid w:val="00DF3D93"/>
    <w:rsid w:val="00DF4754"/>
    <w:rsid w:val="00DF4B88"/>
    <w:rsid w:val="00DF4EDE"/>
    <w:rsid w:val="00DF711D"/>
    <w:rsid w:val="00DF716A"/>
    <w:rsid w:val="00DF79EC"/>
    <w:rsid w:val="00E001B1"/>
    <w:rsid w:val="00E0041D"/>
    <w:rsid w:val="00E008CF"/>
    <w:rsid w:val="00E0090C"/>
    <w:rsid w:val="00E00F32"/>
    <w:rsid w:val="00E0149C"/>
    <w:rsid w:val="00E025E4"/>
    <w:rsid w:val="00E0308D"/>
    <w:rsid w:val="00E033CD"/>
    <w:rsid w:val="00E0406C"/>
    <w:rsid w:val="00E049EC"/>
    <w:rsid w:val="00E04AED"/>
    <w:rsid w:val="00E04B9D"/>
    <w:rsid w:val="00E04D77"/>
    <w:rsid w:val="00E050A3"/>
    <w:rsid w:val="00E0510F"/>
    <w:rsid w:val="00E057DA"/>
    <w:rsid w:val="00E05846"/>
    <w:rsid w:val="00E06496"/>
    <w:rsid w:val="00E0680B"/>
    <w:rsid w:val="00E06A8B"/>
    <w:rsid w:val="00E06BB9"/>
    <w:rsid w:val="00E0741B"/>
    <w:rsid w:val="00E104CA"/>
    <w:rsid w:val="00E106C6"/>
    <w:rsid w:val="00E106F9"/>
    <w:rsid w:val="00E10858"/>
    <w:rsid w:val="00E10F20"/>
    <w:rsid w:val="00E11240"/>
    <w:rsid w:val="00E115DA"/>
    <w:rsid w:val="00E11AF6"/>
    <w:rsid w:val="00E11C47"/>
    <w:rsid w:val="00E11CDD"/>
    <w:rsid w:val="00E1204D"/>
    <w:rsid w:val="00E13830"/>
    <w:rsid w:val="00E141A4"/>
    <w:rsid w:val="00E14835"/>
    <w:rsid w:val="00E16ABD"/>
    <w:rsid w:val="00E16B9F"/>
    <w:rsid w:val="00E174DB"/>
    <w:rsid w:val="00E20E9D"/>
    <w:rsid w:val="00E21484"/>
    <w:rsid w:val="00E21686"/>
    <w:rsid w:val="00E23CC0"/>
    <w:rsid w:val="00E242D4"/>
    <w:rsid w:val="00E245FC"/>
    <w:rsid w:val="00E24B8E"/>
    <w:rsid w:val="00E24C69"/>
    <w:rsid w:val="00E25410"/>
    <w:rsid w:val="00E25CFE"/>
    <w:rsid w:val="00E25D01"/>
    <w:rsid w:val="00E25EB0"/>
    <w:rsid w:val="00E2636B"/>
    <w:rsid w:val="00E26CCA"/>
    <w:rsid w:val="00E26E70"/>
    <w:rsid w:val="00E275A0"/>
    <w:rsid w:val="00E27974"/>
    <w:rsid w:val="00E27AAE"/>
    <w:rsid w:val="00E27AB9"/>
    <w:rsid w:val="00E27AF7"/>
    <w:rsid w:val="00E27C29"/>
    <w:rsid w:val="00E30971"/>
    <w:rsid w:val="00E30D78"/>
    <w:rsid w:val="00E31907"/>
    <w:rsid w:val="00E31972"/>
    <w:rsid w:val="00E3222F"/>
    <w:rsid w:val="00E32917"/>
    <w:rsid w:val="00E32C1A"/>
    <w:rsid w:val="00E32E55"/>
    <w:rsid w:val="00E33211"/>
    <w:rsid w:val="00E338D6"/>
    <w:rsid w:val="00E33A39"/>
    <w:rsid w:val="00E3472C"/>
    <w:rsid w:val="00E34D44"/>
    <w:rsid w:val="00E363E0"/>
    <w:rsid w:val="00E3657B"/>
    <w:rsid w:val="00E36B7B"/>
    <w:rsid w:val="00E40068"/>
    <w:rsid w:val="00E4020E"/>
    <w:rsid w:val="00E4029B"/>
    <w:rsid w:val="00E402DF"/>
    <w:rsid w:val="00E41C4D"/>
    <w:rsid w:val="00E41D53"/>
    <w:rsid w:val="00E422D7"/>
    <w:rsid w:val="00E4384D"/>
    <w:rsid w:val="00E43BF5"/>
    <w:rsid w:val="00E43DB1"/>
    <w:rsid w:val="00E44FC4"/>
    <w:rsid w:val="00E45080"/>
    <w:rsid w:val="00E4537D"/>
    <w:rsid w:val="00E45B47"/>
    <w:rsid w:val="00E45FB7"/>
    <w:rsid w:val="00E47AEE"/>
    <w:rsid w:val="00E47B2C"/>
    <w:rsid w:val="00E5073D"/>
    <w:rsid w:val="00E50FC2"/>
    <w:rsid w:val="00E52097"/>
    <w:rsid w:val="00E52253"/>
    <w:rsid w:val="00E5249B"/>
    <w:rsid w:val="00E5277C"/>
    <w:rsid w:val="00E536D7"/>
    <w:rsid w:val="00E53CEE"/>
    <w:rsid w:val="00E5437D"/>
    <w:rsid w:val="00E543B1"/>
    <w:rsid w:val="00E54D24"/>
    <w:rsid w:val="00E566C3"/>
    <w:rsid w:val="00E56940"/>
    <w:rsid w:val="00E5696A"/>
    <w:rsid w:val="00E56B49"/>
    <w:rsid w:val="00E56FA5"/>
    <w:rsid w:val="00E57301"/>
    <w:rsid w:val="00E576C4"/>
    <w:rsid w:val="00E57D9A"/>
    <w:rsid w:val="00E60050"/>
    <w:rsid w:val="00E601B8"/>
    <w:rsid w:val="00E6062B"/>
    <w:rsid w:val="00E61CA7"/>
    <w:rsid w:val="00E6263F"/>
    <w:rsid w:val="00E6361F"/>
    <w:rsid w:val="00E64344"/>
    <w:rsid w:val="00E64BFC"/>
    <w:rsid w:val="00E64CA7"/>
    <w:rsid w:val="00E64E13"/>
    <w:rsid w:val="00E65AFF"/>
    <w:rsid w:val="00E65D4C"/>
    <w:rsid w:val="00E6661F"/>
    <w:rsid w:val="00E6711A"/>
    <w:rsid w:val="00E67554"/>
    <w:rsid w:val="00E67CAF"/>
    <w:rsid w:val="00E70387"/>
    <w:rsid w:val="00E70496"/>
    <w:rsid w:val="00E706BA"/>
    <w:rsid w:val="00E70C16"/>
    <w:rsid w:val="00E718EE"/>
    <w:rsid w:val="00E71BDE"/>
    <w:rsid w:val="00E71C32"/>
    <w:rsid w:val="00E725D6"/>
    <w:rsid w:val="00E727BD"/>
    <w:rsid w:val="00E72BD4"/>
    <w:rsid w:val="00E72C9A"/>
    <w:rsid w:val="00E73FBE"/>
    <w:rsid w:val="00E75225"/>
    <w:rsid w:val="00E7579D"/>
    <w:rsid w:val="00E75A0D"/>
    <w:rsid w:val="00E75FE2"/>
    <w:rsid w:val="00E76EAB"/>
    <w:rsid w:val="00E77DE4"/>
    <w:rsid w:val="00E801AE"/>
    <w:rsid w:val="00E80B29"/>
    <w:rsid w:val="00E80C18"/>
    <w:rsid w:val="00E81D2D"/>
    <w:rsid w:val="00E81D48"/>
    <w:rsid w:val="00E8294B"/>
    <w:rsid w:val="00E840BC"/>
    <w:rsid w:val="00E84D4C"/>
    <w:rsid w:val="00E85275"/>
    <w:rsid w:val="00E8576E"/>
    <w:rsid w:val="00E8654A"/>
    <w:rsid w:val="00E868D0"/>
    <w:rsid w:val="00E86DB7"/>
    <w:rsid w:val="00E87237"/>
    <w:rsid w:val="00E8779A"/>
    <w:rsid w:val="00E87C1A"/>
    <w:rsid w:val="00E90561"/>
    <w:rsid w:val="00E9059C"/>
    <w:rsid w:val="00E907E7"/>
    <w:rsid w:val="00E90AAC"/>
    <w:rsid w:val="00E90AE0"/>
    <w:rsid w:val="00E918ED"/>
    <w:rsid w:val="00E91C0E"/>
    <w:rsid w:val="00E927FB"/>
    <w:rsid w:val="00E939A6"/>
    <w:rsid w:val="00E939F1"/>
    <w:rsid w:val="00E93BD1"/>
    <w:rsid w:val="00E93CE1"/>
    <w:rsid w:val="00E95A98"/>
    <w:rsid w:val="00E95DA1"/>
    <w:rsid w:val="00E9662D"/>
    <w:rsid w:val="00E966EE"/>
    <w:rsid w:val="00E9774C"/>
    <w:rsid w:val="00E97786"/>
    <w:rsid w:val="00EA01E2"/>
    <w:rsid w:val="00EA08F7"/>
    <w:rsid w:val="00EA0C4B"/>
    <w:rsid w:val="00EA2357"/>
    <w:rsid w:val="00EA275B"/>
    <w:rsid w:val="00EA3DA7"/>
    <w:rsid w:val="00EA4174"/>
    <w:rsid w:val="00EA50B1"/>
    <w:rsid w:val="00EA53D1"/>
    <w:rsid w:val="00EA60AD"/>
    <w:rsid w:val="00EA70B1"/>
    <w:rsid w:val="00EA710A"/>
    <w:rsid w:val="00EA7C8E"/>
    <w:rsid w:val="00EB076F"/>
    <w:rsid w:val="00EB0FD1"/>
    <w:rsid w:val="00EB28C5"/>
    <w:rsid w:val="00EB2931"/>
    <w:rsid w:val="00EB2B16"/>
    <w:rsid w:val="00EB2F54"/>
    <w:rsid w:val="00EB2FD3"/>
    <w:rsid w:val="00EB3170"/>
    <w:rsid w:val="00EB4195"/>
    <w:rsid w:val="00EB450F"/>
    <w:rsid w:val="00EB4D59"/>
    <w:rsid w:val="00EB4D9C"/>
    <w:rsid w:val="00EB4EBA"/>
    <w:rsid w:val="00EB5242"/>
    <w:rsid w:val="00EB6359"/>
    <w:rsid w:val="00EB6A18"/>
    <w:rsid w:val="00EB6CB6"/>
    <w:rsid w:val="00EB71DD"/>
    <w:rsid w:val="00EB78B9"/>
    <w:rsid w:val="00EB7BCF"/>
    <w:rsid w:val="00EC007F"/>
    <w:rsid w:val="00EC112B"/>
    <w:rsid w:val="00EC13C3"/>
    <w:rsid w:val="00EC1790"/>
    <w:rsid w:val="00EC22D5"/>
    <w:rsid w:val="00EC22E7"/>
    <w:rsid w:val="00EC2627"/>
    <w:rsid w:val="00EC2B99"/>
    <w:rsid w:val="00EC2F71"/>
    <w:rsid w:val="00EC328E"/>
    <w:rsid w:val="00EC3315"/>
    <w:rsid w:val="00EC3DD8"/>
    <w:rsid w:val="00EC45DF"/>
    <w:rsid w:val="00EC4C39"/>
    <w:rsid w:val="00EC50FA"/>
    <w:rsid w:val="00EC51A9"/>
    <w:rsid w:val="00EC58E7"/>
    <w:rsid w:val="00EC6677"/>
    <w:rsid w:val="00EC6C09"/>
    <w:rsid w:val="00EC6CC6"/>
    <w:rsid w:val="00EC763B"/>
    <w:rsid w:val="00EC767B"/>
    <w:rsid w:val="00EC77CC"/>
    <w:rsid w:val="00EC7ACC"/>
    <w:rsid w:val="00ED030F"/>
    <w:rsid w:val="00ED0C35"/>
    <w:rsid w:val="00ED1266"/>
    <w:rsid w:val="00ED2147"/>
    <w:rsid w:val="00ED234F"/>
    <w:rsid w:val="00ED2D87"/>
    <w:rsid w:val="00ED33EB"/>
    <w:rsid w:val="00ED350A"/>
    <w:rsid w:val="00ED3B21"/>
    <w:rsid w:val="00ED3BFD"/>
    <w:rsid w:val="00ED6379"/>
    <w:rsid w:val="00ED6397"/>
    <w:rsid w:val="00ED6C6E"/>
    <w:rsid w:val="00ED7751"/>
    <w:rsid w:val="00ED786B"/>
    <w:rsid w:val="00ED7BAC"/>
    <w:rsid w:val="00EE00B5"/>
    <w:rsid w:val="00EE03D5"/>
    <w:rsid w:val="00EE0CEA"/>
    <w:rsid w:val="00EE118B"/>
    <w:rsid w:val="00EE1B33"/>
    <w:rsid w:val="00EE1C09"/>
    <w:rsid w:val="00EE2DF1"/>
    <w:rsid w:val="00EE3033"/>
    <w:rsid w:val="00EE3241"/>
    <w:rsid w:val="00EE3779"/>
    <w:rsid w:val="00EE4863"/>
    <w:rsid w:val="00EE49FC"/>
    <w:rsid w:val="00EE4EB0"/>
    <w:rsid w:val="00EE54E4"/>
    <w:rsid w:val="00EE57F0"/>
    <w:rsid w:val="00EE6551"/>
    <w:rsid w:val="00EE6D88"/>
    <w:rsid w:val="00EE71F6"/>
    <w:rsid w:val="00EE75FC"/>
    <w:rsid w:val="00EF1AF3"/>
    <w:rsid w:val="00EF1F8E"/>
    <w:rsid w:val="00EF2295"/>
    <w:rsid w:val="00EF27F1"/>
    <w:rsid w:val="00EF2907"/>
    <w:rsid w:val="00EF30FD"/>
    <w:rsid w:val="00EF3103"/>
    <w:rsid w:val="00EF3709"/>
    <w:rsid w:val="00EF3728"/>
    <w:rsid w:val="00EF4389"/>
    <w:rsid w:val="00EF4865"/>
    <w:rsid w:val="00EF4A45"/>
    <w:rsid w:val="00EF4E6E"/>
    <w:rsid w:val="00EF52A2"/>
    <w:rsid w:val="00EF531C"/>
    <w:rsid w:val="00EF5697"/>
    <w:rsid w:val="00EF572B"/>
    <w:rsid w:val="00EF620D"/>
    <w:rsid w:val="00EF63CE"/>
    <w:rsid w:val="00EF6904"/>
    <w:rsid w:val="00EF71F8"/>
    <w:rsid w:val="00EF7C68"/>
    <w:rsid w:val="00EF7DE6"/>
    <w:rsid w:val="00F0062D"/>
    <w:rsid w:val="00F006C3"/>
    <w:rsid w:val="00F00DB1"/>
    <w:rsid w:val="00F00E49"/>
    <w:rsid w:val="00F010B3"/>
    <w:rsid w:val="00F0189B"/>
    <w:rsid w:val="00F01D6F"/>
    <w:rsid w:val="00F01F9C"/>
    <w:rsid w:val="00F02F2F"/>
    <w:rsid w:val="00F03604"/>
    <w:rsid w:val="00F03B1D"/>
    <w:rsid w:val="00F04568"/>
    <w:rsid w:val="00F048E3"/>
    <w:rsid w:val="00F04D40"/>
    <w:rsid w:val="00F057B7"/>
    <w:rsid w:val="00F0580A"/>
    <w:rsid w:val="00F05917"/>
    <w:rsid w:val="00F05CEC"/>
    <w:rsid w:val="00F066DD"/>
    <w:rsid w:val="00F108CF"/>
    <w:rsid w:val="00F11320"/>
    <w:rsid w:val="00F1138E"/>
    <w:rsid w:val="00F11D31"/>
    <w:rsid w:val="00F11F45"/>
    <w:rsid w:val="00F121EB"/>
    <w:rsid w:val="00F124FF"/>
    <w:rsid w:val="00F12801"/>
    <w:rsid w:val="00F12FDC"/>
    <w:rsid w:val="00F135EA"/>
    <w:rsid w:val="00F13C03"/>
    <w:rsid w:val="00F1405A"/>
    <w:rsid w:val="00F147DC"/>
    <w:rsid w:val="00F14B22"/>
    <w:rsid w:val="00F156F5"/>
    <w:rsid w:val="00F1571A"/>
    <w:rsid w:val="00F15AB9"/>
    <w:rsid w:val="00F15E62"/>
    <w:rsid w:val="00F15F5E"/>
    <w:rsid w:val="00F163B3"/>
    <w:rsid w:val="00F16403"/>
    <w:rsid w:val="00F1651B"/>
    <w:rsid w:val="00F1678F"/>
    <w:rsid w:val="00F2020F"/>
    <w:rsid w:val="00F20EB5"/>
    <w:rsid w:val="00F22496"/>
    <w:rsid w:val="00F23590"/>
    <w:rsid w:val="00F23885"/>
    <w:rsid w:val="00F24463"/>
    <w:rsid w:val="00F252F4"/>
    <w:rsid w:val="00F2619C"/>
    <w:rsid w:val="00F263C5"/>
    <w:rsid w:val="00F26EAD"/>
    <w:rsid w:val="00F27078"/>
    <w:rsid w:val="00F27913"/>
    <w:rsid w:val="00F2791C"/>
    <w:rsid w:val="00F27EB5"/>
    <w:rsid w:val="00F30C01"/>
    <w:rsid w:val="00F313E7"/>
    <w:rsid w:val="00F31585"/>
    <w:rsid w:val="00F31C4E"/>
    <w:rsid w:val="00F32345"/>
    <w:rsid w:val="00F329A1"/>
    <w:rsid w:val="00F32F00"/>
    <w:rsid w:val="00F33E15"/>
    <w:rsid w:val="00F33EA6"/>
    <w:rsid w:val="00F34233"/>
    <w:rsid w:val="00F3497F"/>
    <w:rsid w:val="00F36046"/>
    <w:rsid w:val="00F360D6"/>
    <w:rsid w:val="00F36155"/>
    <w:rsid w:val="00F36882"/>
    <w:rsid w:val="00F36CE3"/>
    <w:rsid w:val="00F375DA"/>
    <w:rsid w:val="00F379D0"/>
    <w:rsid w:val="00F40652"/>
    <w:rsid w:val="00F406A0"/>
    <w:rsid w:val="00F40CA8"/>
    <w:rsid w:val="00F40D35"/>
    <w:rsid w:val="00F4154D"/>
    <w:rsid w:val="00F4211B"/>
    <w:rsid w:val="00F42127"/>
    <w:rsid w:val="00F44416"/>
    <w:rsid w:val="00F44A0B"/>
    <w:rsid w:val="00F45B11"/>
    <w:rsid w:val="00F45E6B"/>
    <w:rsid w:val="00F46023"/>
    <w:rsid w:val="00F468EC"/>
    <w:rsid w:val="00F46AA0"/>
    <w:rsid w:val="00F46AB9"/>
    <w:rsid w:val="00F46DC1"/>
    <w:rsid w:val="00F46E81"/>
    <w:rsid w:val="00F47136"/>
    <w:rsid w:val="00F476BD"/>
    <w:rsid w:val="00F479AB"/>
    <w:rsid w:val="00F50482"/>
    <w:rsid w:val="00F505C7"/>
    <w:rsid w:val="00F50CE3"/>
    <w:rsid w:val="00F50F32"/>
    <w:rsid w:val="00F51444"/>
    <w:rsid w:val="00F516CB"/>
    <w:rsid w:val="00F51DF1"/>
    <w:rsid w:val="00F52772"/>
    <w:rsid w:val="00F52C85"/>
    <w:rsid w:val="00F52D20"/>
    <w:rsid w:val="00F53891"/>
    <w:rsid w:val="00F53937"/>
    <w:rsid w:val="00F541F9"/>
    <w:rsid w:val="00F54AA4"/>
    <w:rsid w:val="00F55A62"/>
    <w:rsid w:val="00F55C7D"/>
    <w:rsid w:val="00F568E4"/>
    <w:rsid w:val="00F57173"/>
    <w:rsid w:val="00F6051C"/>
    <w:rsid w:val="00F614AF"/>
    <w:rsid w:val="00F63191"/>
    <w:rsid w:val="00F63534"/>
    <w:rsid w:val="00F641AC"/>
    <w:rsid w:val="00F644B7"/>
    <w:rsid w:val="00F64DB0"/>
    <w:rsid w:val="00F64F43"/>
    <w:rsid w:val="00F64FAB"/>
    <w:rsid w:val="00F65368"/>
    <w:rsid w:val="00F65654"/>
    <w:rsid w:val="00F65A26"/>
    <w:rsid w:val="00F65ED0"/>
    <w:rsid w:val="00F65FB5"/>
    <w:rsid w:val="00F67001"/>
    <w:rsid w:val="00F67E90"/>
    <w:rsid w:val="00F7030C"/>
    <w:rsid w:val="00F704C3"/>
    <w:rsid w:val="00F7089C"/>
    <w:rsid w:val="00F708E5"/>
    <w:rsid w:val="00F7246B"/>
    <w:rsid w:val="00F724D8"/>
    <w:rsid w:val="00F72700"/>
    <w:rsid w:val="00F72C59"/>
    <w:rsid w:val="00F73014"/>
    <w:rsid w:val="00F731C0"/>
    <w:rsid w:val="00F735B0"/>
    <w:rsid w:val="00F73EB1"/>
    <w:rsid w:val="00F74160"/>
    <w:rsid w:val="00F7436A"/>
    <w:rsid w:val="00F74851"/>
    <w:rsid w:val="00F74BEE"/>
    <w:rsid w:val="00F75631"/>
    <w:rsid w:val="00F75CB3"/>
    <w:rsid w:val="00F75E8F"/>
    <w:rsid w:val="00F76A2E"/>
    <w:rsid w:val="00F76A68"/>
    <w:rsid w:val="00F77F35"/>
    <w:rsid w:val="00F8079B"/>
    <w:rsid w:val="00F815B9"/>
    <w:rsid w:val="00F81704"/>
    <w:rsid w:val="00F81C03"/>
    <w:rsid w:val="00F81C5E"/>
    <w:rsid w:val="00F81FCD"/>
    <w:rsid w:val="00F8391A"/>
    <w:rsid w:val="00F83D38"/>
    <w:rsid w:val="00F8408B"/>
    <w:rsid w:val="00F841D8"/>
    <w:rsid w:val="00F84958"/>
    <w:rsid w:val="00F84A69"/>
    <w:rsid w:val="00F84CF5"/>
    <w:rsid w:val="00F84D1E"/>
    <w:rsid w:val="00F850AE"/>
    <w:rsid w:val="00F8621A"/>
    <w:rsid w:val="00F86717"/>
    <w:rsid w:val="00F86875"/>
    <w:rsid w:val="00F86911"/>
    <w:rsid w:val="00F86CB4"/>
    <w:rsid w:val="00F87843"/>
    <w:rsid w:val="00F9086F"/>
    <w:rsid w:val="00F90BD5"/>
    <w:rsid w:val="00F91276"/>
    <w:rsid w:val="00F91ADB"/>
    <w:rsid w:val="00F91DA4"/>
    <w:rsid w:val="00F91F66"/>
    <w:rsid w:val="00F9228D"/>
    <w:rsid w:val="00F92328"/>
    <w:rsid w:val="00F923BA"/>
    <w:rsid w:val="00F92990"/>
    <w:rsid w:val="00F92E75"/>
    <w:rsid w:val="00F93EBB"/>
    <w:rsid w:val="00F957B6"/>
    <w:rsid w:val="00F9615F"/>
    <w:rsid w:val="00F96820"/>
    <w:rsid w:val="00F9696B"/>
    <w:rsid w:val="00F96C60"/>
    <w:rsid w:val="00F973BA"/>
    <w:rsid w:val="00F97B71"/>
    <w:rsid w:val="00F97DE1"/>
    <w:rsid w:val="00FA1874"/>
    <w:rsid w:val="00FA1D1C"/>
    <w:rsid w:val="00FA2221"/>
    <w:rsid w:val="00FA2BFB"/>
    <w:rsid w:val="00FA2D82"/>
    <w:rsid w:val="00FA2FFC"/>
    <w:rsid w:val="00FA3084"/>
    <w:rsid w:val="00FA320A"/>
    <w:rsid w:val="00FA3381"/>
    <w:rsid w:val="00FA344D"/>
    <w:rsid w:val="00FA3FB9"/>
    <w:rsid w:val="00FA41D2"/>
    <w:rsid w:val="00FA46AA"/>
    <w:rsid w:val="00FA495A"/>
    <w:rsid w:val="00FA552C"/>
    <w:rsid w:val="00FA5F2B"/>
    <w:rsid w:val="00FA65CA"/>
    <w:rsid w:val="00FA6D14"/>
    <w:rsid w:val="00FA740D"/>
    <w:rsid w:val="00FA7873"/>
    <w:rsid w:val="00FB0517"/>
    <w:rsid w:val="00FB067D"/>
    <w:rsid w:val="00FB119C"/>
    <w:rsid w:val="00FB137F"/>
    <w:rsid w:val="00FB14D8"/>
    <w:rsid w:val="00FB151E"/>
    <w:rsid w:val="00FB1AE7"/>
    <w:rsid w:val="00FB22B0"/>
    <w:rsid w:val="00FB2CD9"/>
    <w:rsid w:val="00FB4135"/>
    <w:rsid w:val="00FB5140"/>
    <w:rsid w:val="00FB57DC"/>
    <w:rsid w:val="00FB6883"/>
    <w:rsid w:val="00FB704F"/>
    <w:rsid w:val="00FB735A"/>
    <w:rsid w:val="00FB7828"/>
    <w:rsid w:val="00FB7E0F"/>
    <w:rsid w:val="00FC0353"/>
    <w:rsid w:val="00FC0559"/>
    <w:rsid w:val="00FC0E0B"/>
    <w:rsid w:val="00FC14F8"/>
    <w:rsid w:val="00FC154D"/>
    <w:rsid w:val="00FC33ED"/>
    <w:rsid w:val="00FC42AC"/>
    <w:rsid w:val="00FC4526"/>
    <w:rsid w:val="00FC4BC9"/>
    <w:rsid w:val="00FC4C7D"/>
    <w:rsid w:val="00FC5718"/>
    <w:rsid w:val="00FC6799"/>
    <w:rsid w:val="00FC7138"/>
    <w:rsid w:val="00FC7FC0"/>
    <w:rsid w:val="00FD0316"/>
    <w:rsid w:val="00FD0338"/>
    <w:rsid w:val="00FD0529"/>
    <w:rsid w:val="00FD0664"/>
    <w:rsid w:val="00FD0AA7"/>
    <w:rsid w:val="00FD10D5"/>
    <w:rsid w:val="00FD17F6"/>
    <w:rsid w:val="00FD1865"/>
    <w:rsid w:val="00FD49DC"/>
    <w:rsid w:val="00FD4BF5"/>
    <w:rsid w:val="00FD5393"/>
    <w:rsid w:val="00FD5D2F"/>
    <w:rsid w:val="00FD682A"/>
    <w:rsid w:val="00FD6F79"/>
    <w:rsid w:val="00FD778F"/>
    <w:rsid w:val="00FD7C61"/>
    <w:rsid w:val="00FD7D37"/>
    <w:rsid w:val="00FE08C2"/>
    <w:rsid w:val="00FE114C"/>
    <w:rsid w:val="00FE1252"/>
    <w:rsid w:val="00FE2E95"/>
    <w:rsid w:val="00FE3CC3"/>
    <w:rsid w:val="00FE3FCA"/>
    <w:rsid w:val="00FE55BB"/>
    <w:rsid w:val="00FE57BE"/>
    <w:rsid w:val="00FE5F67"/>
    <w:rsid w:val="00FE626C"/>
    <w:rsid w:val="00FE6307"/>
    <w:rsid w:val="00FE6642"/>
    <w:rsid w:val="00FE67C0"/>
    <w:rsid w:val="00FE68CC"/>
    <w:rsid w:val="00FE6A72"/>
    <w:rsid w:val="00FE6FEE"/>
    <w:rsid w:val="00FF0890"/>
    <w:rsid w:val="00FF0D0B"/>
    <w:rsid w:val="00FF102D"/>
    <w:rsid w:val="00FF2082"/>
    <w:rsid w:val="00FF2FB7"/>
    <w:rsid w:val="00FF347F"/>
    <w:rsid w:val="00FF36C9"/>
    <w:rsid w:val="00FF3E9A"/>
    <w:rsid w:val="00FF4185"/>
    <w:rsid w:val="00FF4960"/>
    <w:rsid w:val="00FF56BA"/>
    <w:rsid w:val="00FF58ED"/>
    <w:rsid w:val="00FF61A7"/>
    <w:rsid w:val="00FF69BE"/>
    <w:rsid w:val="00FF6C01"/>
    <w:rsid w:val="00FF6F48"/>
    <w:rsid w:val="00FF70AE"/>
    <w:rsid w:val="00FF71AB"/>
    <w:rsid w:val="00FF7889"/>
    <w:rsid w:val="00FF7D1A"/>
    <w:rsid w:val="00FF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285D5-1701-4FFB-BD89-AA736FA9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4EDE"/>
    <w:rPr>
      <w:sz w:val="18"/>
      <w:szCs w:val="18"/>
    </w:rPr>
  </w:style>
  <w:style w:type="paragraph" w:styleId="a4">
    <w:name w:val="footer"/>
    <w:basedOn w:val="a"/>
    <w:link w:val="Char0"/>
    <w:uiPriority w:val="99"/>
    <w:semiHidden/>
    <w:unhideWhenUsed/>
    <w:rsid w:val="00DF4E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4E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huayu</cp:lastModifiedBy>
  <cp:revision>57</cp:revision>
  <dcterms:created xsi:type="dcterms:W3CDTF">2017-08-06T08:08:00Z</dcterms:created>
  <dcterms:modified xsi:type="dcterms:W3CDTF">2017-08-07T01:59:00Z</dcterms:modified>
</cp:coreProperties>
</file>